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9d05" w14:textId="5d69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делам государственной службы и противодействию коррупции от 8 декабря 2016 года № 78 "Об утверждении Правил государственного контроля за качеством оказания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29 августа 2018 года № 213. Зарегистрирован в Министерстве юстиции Республики Казахстан 5 октября 2018 года № 17495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8 декабря 2016 года № 78 "Об утверждении Правил государственного контроля за качеством оказания государственных услуг" (зарегистрирован в Реестре государственной регистрации нормативных правовых актов за № 14740, опубликован 6 февраля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контроля за качеством оказания государственных услуг,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Внешний государственный контроль за качеством оказания государственных услуг осуществляется Агентством Республики Казахстан по делам государственной службы и противодействию коррупции (далее – Агентство) и его территориальными органами в форме профилактического контроля, внеплановой проверки (далее – проверка) и мониторинга соблюдения законодательства Республики Казахстан в сфере оказания государственных услуг Проверяемыми субъектами.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проверки и (или) профилактического контроля с посещением Проверяемого субъекта Агентство и его территориальные органы: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запрашивают и получают от Проверяемых субъектов и (или) должностных лиц документы (сведения), относящиеся к предмету проверки и (или) профилактического контроля с посещением Проверяемого субъекта, на бумажных и (или) электронных носителях либо их копии для приобщения к акту о результатах проверки и (или) профилактического контроля с посещением Проверяемого субъекта, а также доступ к автоматизированным базам данных (информационным системам) в соответствии с задачами и предметом проверки и (или) профилактического контроля с посещением Проверяемого субъекта;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заслушивают устно и истребуют письменные объяснения (в случае необходимости путем постановки конкретных вопросов) должностных лиц;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запрашивают информацию о результатах внутреннего государственного контроля;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используют информацию, представленную физическими лицами, некоммерческими организациями по результатам общественного мониторинга качества оказания государственных услуг;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вносят Проверяемым субъектам рекомендаций по повышению качества оказания государственных услуг, в том числе устранению выявленных нарушений, а также привлечению к ответственности виновных лиц за неисполнение или ненадлежащее исполнение требований законодательства Республики Казахстан в сфере оказания государственных услуг.";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§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§ 1. Порядок проведения проверки и профилактического контроля с посещением Проверяемого субъекта за соблюдением законодательства Республики Казахстан в сфере оказания государственных услуг Проверяемыми субъектами.";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Профилактический контроль подразделяется на: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профилактический контроль с посещением Проверяемого субъекта;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профилактический контроль без посещения Проверяемого субъекта.";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6-1, 6-2 и 6-3 следующего содержания: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Профилактическим контролем с посещением Проверяемого субъекта является контроль в отношении конкретного субъекта контроля, направленный на профилактику, представление рекомендации для устранения причин и условий совершения правонарушений с целью их профилактики и предупреждения наступления угрозы законным интересам физических и юридических лиц, государства.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профилактического контроля с посещением Проверяемого субъекта составляется предписание об устранении нарушений.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Агентством и (или) его территориальным органом возбуждаются дела об административном правонарушении при осуществлении контроля в области поддержки и защиты субъектов предпринимательства.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В случае выявления грубых нарушений в соответствии с критериями оценки степени риска, по результатам профилактического контроля с посещением Проверяемого субъекта в соответствии с критериями оценки степени риска Агентство и (или) его территориальный орган назначают проверку.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Результаты анализа профилактического контроля без посещения Проверяемого субъекта могут являться основанием для отбора субъектов контроля для проведения профилактического контроля с посещением Проверяемого субъекта.";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Основанием для назначения профилактического контроля с посещением Проверяемого субъекта является полугодовой список проведения профилактического контроля с посещением Проверяемого субъекта, утверждаемый в срок до 10 декабря года, предшествующего году проведения профилактического контроля с посещением Проверяемого субъекта, и до 10 мая текущего календарного года приказом Председателя Агентства или лицом, исполняющим его обязанности.";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7-1 и 7-2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Списки профилактического контроля с посещением Проверяемого субъекта составляются на основе оценки степени рисков, утвержденных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кодекса, и формируются по результатам анализа отчетности, в том числе с использованием веб-портала "электронного правительства" и путем запроса в другие государственные органы с целью определения круга субъектов контроля, связанных с конкретным фактом и имеющих потенциальные риски.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7-2. Профилактический контроль без посещения Проверяемого субъекта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и иными законами Республики Казахстан.";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Основаниями для проведения проверок являются: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исполнения предписаний об устранении выявленных грубых нарушений, определенных в критериях оценки степени риска, в результате проверки и профилактического контроля с посещением Проверяемого субъекта;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исполнения предписаний об устранении выявленных значительных и незначительных нарушений, определенных в критериях оценки степени риска, в результате проверки и профилактического контроля с посещением Проверяемого субъекта в случаях, если Проверяемый субъект более одного раза не предоставил информацию об устранении выявленных нарушений и (или) не устранил нарушения;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 физических и юридических лиц (потребителей), права которых нарушены;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поручения органов прокуратуры по конкретным фактам нарушений законодательства Республики Казахстан в сфере оказания государственных услуг;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обращения государственных органов по конкретным фактам нарушений законодательства Республики Казахстан в сфере оказания государственных услуг;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встречная проверка в отношении третьих лиц, с которыми субъект контроля имел гражданско-правовые отношения, с целью получения необходимой для осуществления проверки информации;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повторная проверка, связанная с обращением субъекта контроля о несогласии с первоначальной проверкой;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поручение органа уголовного преследования по основаниям, предусмотренным Уголовно-процессуальным кодексом Республики Казахстан.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Проверка и профилактический контроль с посещением Проверяемого субъекта деятельности: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центральных государственных органов, их ведомств и подведомственных им организаций, проводится работниками Агентства;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территориальных подразделений центральных государственных органов и их ведомств,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 подведомственных им организаций, проводится работниками территориальных органов Агентства в пределах компетенции, а также работниками Агентства по поручению руководства Агентства.";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154 Предпринимательского кодекса к проведению проверки и профилактического контроля с посещением Проверяемого субъекта могут привлекаться специалисты, консультанты и эксперты государственных органов и подведомственных организаций.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Проверка и (или) профилактический контроль с посещением Проверяемого субъекта проводится на основании акта о назначении проверки и (или) профилактического контроля с посещением Проверяемого субъекта, изданного руководством Агентства или руководителями его территориальных органов или лицами, исполняющими их обязанности, которые содержат сведения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Предпринимательского кодекса.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Сроки проведения проверки и профилактического контроля с посещением Проверяемого субъекта устанавливаются с учетом объема предстоящих работ, а также поставленных задач и не должны превышать: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проверок – не более десяти рабочих дней и с продлением до десяти рабочих дней;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профилактического контроля с посещением Проверяемого субъекта – не более пятнадцати рабочих дней и с продлением до пятнадцати рабочих дней.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Сроки проведения проверки и профилактического контроля с посещением Проверяемого субъекта могут быть продлены только один раз в сроки, определенные пунктом 13 настоящих Правил, руководством Агентства или руководителями его территориальных органов или лицами, исполняющими их обязанности.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сроков проверки и профилактического контроля с посещением Проверяемого субъекта Агентство и (или) его территориальный орган оформляет дополнительный акт о продлении проверки и профилактического контроля с посещением Проверяемого субъекта с регистрацией в уполномоченном органе в области правовой статистики и специальных учетов, в котором указываются номер и дата регистрации предыдущего акта о назначении проверки или профилактического контроля с посещением Проверяемого субъекта и причина продления.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продлении сроков проверки и профилактического контроля с посещением Проверяемого субъекта направляется Проверяемому субъекту за один рабочий день до продления.";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При проведении проверки и профилактического контроля с посещением Проверяемого субъекта, за исключением случаев, предусмотренных подпунктами 3) и 8) пункта 8 настоящих Правил, уполномоченный работник Агентства и его территориального органа (далее – Проверяющее лицо) извещает Проверяемый субъект о начале проведения проверки и профилактического контроля с посещением Проверяемого субъекта не менее чем за сутки до их начала с указанием предмета проведения проверки и профилактического контроля с посещением Проверяемого субъекта.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Началом проведения проверки или профилактического контроля с посещением Проверяемого субъекта считается дата вручения Проверяемому субъекту либо его представителю акта о назначении проверки или профилактического контроля с посещением Проверяемого субъекта, а также ознакомления Проверяемого субъекта с проверочным листом с указанием пунктов требований, подлежащих проверке и (или) профилактическому контролю с посещением Проверяемого субъекта.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 отказа в принятии акта о назначении проверки или профилактического контроля с посещением Проверяемого субъекта, ознакомлении с проверочным листом, а также воспрепятствования доступу Проверяющего лица, осуществляющего проверку или профилактический контроль с посещением Проверяемого субъекта, к материалам, необходимым для проведения проверки или профилактического контроля с посещением Проверяемого субъекта, составляется протокол. Протокол подписывается должностным лицом Агентства и (или)его территориального органа либо его уполномоченным лицом.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получения акта о назначении проверки или профилактического контроля с посещением Проверяемого субъекта не является основанием для отмены проверки или профилактического контроля с посещением Проверяемого субъекта.";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Уведомление Проверяемого субъекта о приостановлении либо возобновлении проверки производится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завершению проверки Проверяющим лицом составляется акт о результатах проверки в трех экземплярах.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Агентством или его территориальным органом первый экземпляр акта о результатах проверки в электронной форме сдается в уполномоченный орган в области правовой статистики и специальных учетов и его территориальные органы, второй экземпляр на бумажном носителе передается под роспись Проверяемому субъекту либо его представителю для ознакомления и принятия мер по устранению выявленных нарушений и других действий, третий остается у органа контроля.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акте о результатах проверки указываются сведения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Предпринимательского Кодекса.";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К акту о результатах проверки прилагается предписание об устранении выявленных нарушений в случаях выявления нарушений.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акту о результатах проверки, в ходе проведения которой были выявлены нарушения требований проверочных листов, выдается только одно предписание.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предписании об устранении выявленных нарушений указываются сведения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152-1 Предпринимательского Кодекса.";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По выявленным в результате проверки и (или) профилактического контроля с посещением Проверяемого субъекта нарушениям в случае необходимости дополнительных временных и (или) финансовых затрат Проверяемый субъект не позднее трех рабочих дней обращается в Агентство и (или) его территориальный орган, с заявлением о продлении сроков устранения нарушений.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Проверяемый субъект излагает меры, которые будут приняты по устранению нарушений, и объективные причины продления сроков устранения нарушений.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и (или) его территориальный орган в течение трех рабочих дней с учетом изложенных в заявлении доводов принимает решение о продлении сроков устранения нарушений или отказе в продлении с мотивированным обоснованием.";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28-1, 28-2 и 28-3 следующего содержания: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"28-1. По истечении срока устранения нарушений, установленных в предписании об устранении выявленных нарушений, Проверяемый субъект в течение срока, установленного в предписании, предоставляет в Агентство и (или) его территориальный орган информацию об устранении выявленных нарушений.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28-2. В случае непредоставления Проверяемым субъектом в установленный срок информации об исполнении предписания об устранении значительных и незначительных нарушений, определенных в критериях оценки степени рисков, выявленных в результате проверки и (или) профилактического контроля с посещением Проверяемого субъекта, Агентство и (или) его территориальный орган в течение двух рабочих дней направляет Проверяемому субъекту запрос о необходимости предоставления информации об исполнении предписания.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28-3. После получения запроса о необходимости предоставления информации Проверяемый субъект в течение трех рабочих дней предоставляет соответствующую информацию в Агентство и (или) его территориальный орган.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непредоставления информации Агентство и (или) его территориальный орган назначает проверку в соответствии с подпунктом 2) пункта 8 настоящих Правил.";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При обнаружении в действиях должностных лиц Проверяемых субъектов признаков уголовного правонарушения или преступления руководством Агентства или руководителями его территориальных органов или лицами, исполняющими их обязанности принимаются меры по направлению материалов проверки и (или) профилактического контроля с посещением Проверяемого субъекта в соответствующие уполномоченные органы.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Если в результате проведения проверки будет выявлен факт нарушений Проверяемым субъектом требований, установленных законодательством Республики Казахстан, в адрес руководителя Проверяемого субъекта либо его представителя направляется письмо о принятии мер по устранению выявленных нарушений, причин и условий, способствующих их совершению, внесению соответствующих изменений и (или) дополнений в стандарты, регламенты государственных услуг и иные нормативные правовые акты, оптимизации процессов оказания государственных услуг, привлечению к ответственности виновных лиц, восстановлению нарушенных прав, свобод и законных интересов услугополучателя и информировании Агентства или его территориального органа о результатах рассмотрения к соответствующему сроку (далее – Письмо о принятии мер).";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"61. Отчет о работе по внутреннему государственному контролю с приложением аналитической справки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предоставляют через Единую систему электронного документооборота (ЕСЭДО) и интегрированную информационную систему управления персоналом "Е-қызмет":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– в Агентство;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центральных государственных органов и их ведомств – в территориальные органы Агентства;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содержит итоги внутреннего государственного контроля за качеством государственных услуг, оказываемых центральным государственным органом, его ведомствами, подведомственными организациями, а также физическими и юридическими лицами, координация деятельности которых осуществляется государственным органом.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Отчет о работе по внутреннему государственному контролю с приложением аналитической справки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местные исполнительные органы предоставляют в Агентство и его территориальные органы через Единую систему электронного документооборота (ЕСЭДО) и интегрированную информационную систему управления персоналом "Е-қызмет".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содержит итоги внутреннего государственного контроля за качеством государственных услуг, оказываемых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подведомственными организациями, а также физическими и юридическими лицами, координация деятельности которых осуществляется местными исполнительными органами.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районов (городов областного значения) предоставляют отчет по внутреннему государственному контролю за качеством оказания государственных услуг по утвержденной форме в местные исполнительные органы областей, городов республиканского значения, столицы не позднее 5 числа месяца, следующего за отчетным периодом.";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государственных услуг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контроля и оценки качества оказания государственных услуг.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противодействию коррупции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 2018 года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 2018 года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 2016 года №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работе центрального государственного органа, его ведомств, территориальных органов, подведомственных организаций по внутреннему государственному контролю за качеством оказания государственных услуг</w:t>
      </w:r>
    </w:p>
    <w:bookmarkEnd w:id="82"/>
    <w:bookmarkStart w:name="z10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 квартал 20__ года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1-мк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центральные государственные органы с учетом их ведомств, подведомственных организаций, а также физических и юридических лиц, оказывающих государственные услуги, координация деятельности которых осуществляется центральными государственными органами, а также территориальные подразделения центральных государственных органов и их ведомств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Агентство Республики Казахстан по делам государственной службы и противодействию коррупции и его территориальные органы по областям, городам Астане, Алматы и Шымкент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– один раз в квартал, не позднее 10 числа месяца, следующего за отчетным периодом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8122"/>
        <w:gridCol w:w="430"/>
        <w:gridCol w:w="430"/>
        <w:gridCol w:w="430"/>
        <w:gridCol w:w="430"/>
        <w:gridCol w:w="431"/>
        <w:gridCol w:w="431"/>
        <w:gridCol w:w="353"/>
        <w:gridCol w:w="354"/>
      </w:tblGrid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Информация о результатах контрольных мероприятий (установленных по итогам внутреннего контроля)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контрольных мероприятий,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утвержденному годовому плану контрольных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мониторинга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контрольных мероприятий,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 подразделений и ведомств центрального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лиц, оказывающих государственные услуги в соответствии с законодательством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оказывающих государственные услуги в соответствии с законодательством Республики Казахстан (не являющихся государственными органами или подведомственными организациями)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нарушений,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сроков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сроков отказов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оказания государственных услуг при отсутствии полного пакета документов, предусмотренного утвержденным стандартом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истребования документов,  не предусмотренных утвержденным стандартом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истребования документов,  которые могут быть получены  из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нарушения процедур (бизнес-процессов)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необоснованных отказов  в оказании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графика работы, предусмотренного стандартом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государственной услуги на платной основе, бесплатное предоставление которой гарантировано законами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иных требований законодательства в сфере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нарушений, по итогам которых приняты меры по восстановлению нарушенных прав услугополучателей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восстановивших нарушенные права при получении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в ходе контрольных мероприятий нарушений сроков рассмотрения жалоб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наложенных дисциплинарных взысканий по итогам контрольных мероприятий,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строгий выговор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о неполном служебном соответствии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в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увольнение с занимаемой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привлеченных к дисциплинарной ответственности,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подведомственных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выработанных рекомендаций по итогам контрольных мероприятий,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неисполненных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 о результатах мониторинга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видов государственных услуг в Реестре государственных услуг,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Реестр государственных услуг в отчетном периоде,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утвержденных стандартов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утвержденных регламентов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Информация о количестве оказанных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государственных услуг – всего, из них: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услугодателями (за исключением оказанных через Государственную корпорацию) в бумажной форме,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  <w:bookmarkEnd w:id="92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услугодателями на альтернативной основе в бумажной форме, которые могли быть оказаны через веб-портал "электронного правительства" и (или) Государственную корпорацию,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  <w:bookmarkEnd w:id="93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электронном виде через информационные системы услугодателя (за исключением веб-портала "электронного правительства" www.egov.kz, www.elicense.kz),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  <w:bookmarkEnd w:id="94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отказов в оказании государственных услуг, всего, из них: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в электронном виде (за исключением веб-портала "электронного правительства" www.egov.kz, www.elicense.kz)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в бумажном виде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Общее количество выявленных нарушения сроков оказания государственных услуг, в том числе установленных уполномоченными органами по оценке и контролю за качеством оказания государственных услуг и в сфере информатизации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услуг, оказанных  с нарушением установленных сроков,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9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услугодателями 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в электронном виде (через "электронного правительства" www.egov.kz, www.elicense.kz),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в электронном виде через информационных систем (за исключением веб-портала "электронного правительства" www.egov.kz, www.elicense.kz),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с нарушением установленных сроков через Государственную корпорацию,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  <w:bookmarkEnd w:id="96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 сроков отказов оказания государственных услуг,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97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услугодателями 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в электронном виде (через "электронного правительства" www.egov.kz, www.elicense.kz),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в электронном виде через информационных систем (за исключением веб-портала "электронного правительства" www.egov.kz, www.elicense.kz),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через Государственную корпорацию,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Информация о количестве жалоб на качество оказанных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жалоб на качество оказанных государственных услуг –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в бумажном виде,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в электронном виде,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через Государственную корпорацию,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поступления жалоб на качество оказания государственной услуги: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уполномоченного органа по оценке и контролю за качеством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акимата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массовой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источников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 сроков рассмотрения жалоб лиц на качество оказанных государственных услуг, всего,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бумажном виде,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в электронном виде,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через Государственную корпорацию,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Информация по восстановленным правам услугополучателей и проведению услугодателями разъяснительных мероприятий по повышению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нарушений, по итогам которых приняты меры по восстановлению нарушенных прав услугополучателей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восстановивших нарушенные права при получении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разъяснительных мероприятий по повышению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разъяснительными мероприятиями по повышению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прошедших курсы повышения квалификации по вопросам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Наименование государственного органа:             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                       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 и телефон исполнителя:                        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______________ 20___ года М.П.</w:t>
      </w:r>
    </w:p>
    <w:bookmarkEnd w:id="102"/>
    <w:bookmarkStart w:name="z12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отчета о сборе сведений, данных и содержанию аналитической справки по внутреннему государственному контролю за качеством оказания государственных услуг</w:t>
      </w:r>
    </w:p>
    <w:bookmarkEnd w:id="103"/>
    <w:bookmarkStart w:name="z12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отчета по внутреннему государственному контролю за качеством государственных услуг, оказываемых центральным государственным органом, его ведомствами, подведомственными организациями, а также физическими и юридическими лицами в курируемой центральным государственным органом сфере, (далее – Форма отчета) разработана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года.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введения Формы отчета является мониторинг результатов внутреннего государственного контроля за качеством оказания государственных услуг.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и предоставляется вместе с аналитической справкой ежеквартально до 10 числа месяца, следующего за отчетным периодом: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аппаратом центрального государственного органа с учетом центрального государственного органа, его ведомств, территориальных подразделений, подведомственных организаций, а также физических и юридических лиц, оказывающих государственные услуги в курируемой центральным государственным органом сфере, – в Агентство;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территориальными подразделениями центрального государственного органа и его ведомств с учетом территориальных подразделений, а также физических и юридических лиц, оказывающих государственные услуги в курируемой сфере, – в территориальные органы Агентства по областям, городам Астана, Алматы и Шымкент.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отчета подписывает руководитель государственного органа, а в случае его отсутствия, лицо, исполняющее его обязанности.</w:t>
      </w:r>
    </w:p>
    <w:bookmarkEnd w:id="110"/>
    <w:bookmarkStart w:name="z13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отчета</w:t>
      </w:r>
    </w:p>
    <w:bookmarkEnd w:id="111"/>
    <w:bookmarkStart w:name="z13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1. Информация о результатах контрольных мероприятий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1 Формы отчета указываются количественные данные об общем количестве проведенных в отчетном периоде контрольных мероприятий (сумма пунктов 1.1 и 1.2).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1.1 Формы отчета указываются количественные данные о количестве проведенных в отчетном периоде контрольных мероприятий согласно утвержденному годовому плану контрольных мероприятий.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1.2 Формы отчета указываются количественные данные о количестве проведенных в отчетном периоде контрольных мероприятий по результатам мониторинга качества оказания государственных услуг.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пунктах 2, 2.1, 2.2, 2.3 и 2.4 Формы отчета указываются количественные данные за отчетный период об общем количестве объектов контрольных мероприятий, в том числе в разрезе видов объектов.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пунктах 3, 3.1, 3.2, 3.3, 3.4, 3.5, 3.6, 3.7, 3.8, 3.9 и 3.10 Формы отчета указываются количественные данные об общем количестве выявленных за отчетный период нарушений, в том числе в разрезе видов нарушений.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4 Формы отчета указываются количественные данные об общем количестве нарушений за отчетный период, по итогам которых приняты меры по восстановлению нарушенных прав услугополучателей.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5 Формы отчета указываются количественные данные за отчетный период об общем количестве лиц, восстановивших нарушенные права при получении государственных услуг.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6 Формы отчета указываются количественные данные об общем количестве выявленных в ходе контрольных мероприятий за отчетный период нарушений сроков рассмотрения жалоб.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пунктах 7, 7.1, 7.2, 7.3, 7.4, 7.5 и 7.6 Формы отчета указываются количественные данные об общем количестве наложенных дисциплинарных взысканий по итогам контрольных мероприятий за отчетный период, в том числе в разрезе видов дисциплинарных взысканий.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пунктах 8, 8.1, 8.2 и 8.3 Формы отчета указываются количественные данные об общем количестве лиц, привлеченных за отчетный период к дисциплинарной ответственности, в том числе в разрезе таких лиц.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пунктах 9, 9.1 и 9.2 Формы отчета указываются количественные данные об общем количестве выработанных рекомендаций по итогам контрольных мероприятий в отчетном периоде, в том числе исполненные и неисполненные рекомендации.</w:t>
      </w:r>
    </w:p>
    <w:bookmarkEnd w:id="123"/>
    <w:bookmarkStart w:name="z14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2. Информация о результатах мониторинга качества оказания государственных услуг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10 Формы отчета указываются количественные данные об общем количестве видов государственных услуг в Реестре государственных услуг.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пункте 10.1 Формы отчета указываются количественные данные о количестве видов государственных услуг, включенных в Реестр государственных услуг в отчетном периоде, в том числе по видам услуг.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пункте 11 Формы отчета указываются количественные данные об общем количестве утвержденных стандартов государственных услуг.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пункте 11.1. Формы отчета указываются количественные данные об общем количестве утвержденных регламентов государственных услуг.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пунктах 12, 12.1, 12.2 и 12.3 Формы отчета указываются количественные данные об общем количестве оказанных в отчетном периоде государственных услуг,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пункте 13 Формы отчета указываются количественные данные об общем количестве отказов в оказании государственных услуг за отчетный период.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пунктах 13.1 и 13.2. Формы отчета указываются количественные данные о количестве отказов в оказании государственных услуг за отчетный период, в том числе в разрезе физических и юридических лиц, форм предоставления и видов услуг.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пунктах 14, 14.1, 14.2, 14.3 и 14.4 Формы отчета указываются количественные данные об общем количестве оказанных в отчетном периоде государственных услуг с нарушением установленных сроков,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пунктах 15, 15.1, 15.2, 15.3 и 15.4 Формы отчета указываются количественные данные об общем количестве оказанных с нарушением установленных сроков отказов оказания государственных услуг,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пунктах 16, 16.1, 16.2 и 16.3 Формы отчета указываются количественные данные об общем количестве поступивших в отчетном периоде жалоб на качество оказанных государственных услуг, в том числе в разрезе форм предоставления, видов услуг.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пунктах 17, 17.1, 17.2, 17.3, 17.4, 17.5, 17.6 и 17.7 Формы отчета указываются количественные данные об общем количестве источников поступления за отчетный период жалоб на качество оказания государственной услуги, в том числе в разрезе источников.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пунктах 18, 18.1, 18.2 и 18.3 Формы отчета указываются количественные данные об общем количестве допущенных в отчетном периоде нарушений сроков рассмотрения жалоб лиц на качество оказанных государственных услуг, в том числе в разрезе форм предоставления, видов услуг.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пункте 19 Формы отчета указываются количественные данные об общем количестве нарушений в отчетном периоде, по итогам которых приняты меры по восстановлению нарушенных прав услугополучателей.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пункте 20 Формы отчета указываются количественные данные об общем количестве лиц, восстановивших в отчетном периоде нарушенные права при получении государственных услуг.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пункте 21 Формы отчета указываются количественные данные об общем количестве проведенных в отчетном периоде разъяснительных мероприятий по повышению качества оказания государственных услуг.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пункте 22 Формы отчета указываются количественные данные об охвате населения разъяснительными мероприятиями по повышению качества оказания государственных услуг (количество человек).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пункте 23 Формы отчета указываются количественные данные об общем количестве лиц, прошедших курсы повышения квалификации по вопросам оказания государственных услуг.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Формы отчета в обязательном порядке заполняется полностью, пропущенные, незаполненные ячейки формы отчета не допускаются. В случае отсутствия сведений, в соответствующей ячейке ставится знак "–".</w:t>
      </w:r>
    </w:p>
    <w:bookmarkEnd w:id="142"/>
    <w:bookmarkStart w:name="z16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Пояснение к содержанию аналитической справки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Аналитическая справка предоставляется вместе с отчетом и содержит: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результатах контрольных мероприятий, проведенных структурным подразделением местного исполнительного органа, ответственным за внутренний государственный контроль, а именно сведения о: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проведенных контрольных мероприятиях, объектах контроля;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выявленных в ходе контрольного мероприятия нарушениях порядка и сроков оказания государственных услуг, сроков рассмотрения жалоб с указанием их причин и принятых мер;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лицах, привлеченных к дисциплинарной ответственности;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выработанных рекомендациях по итогам контрольного мероприятия с указанием исполненных и неисполненных услугодателями рекомендаций и причин их неисполнения;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результатах мониторинга качества оказания государственных услуг, проведенного структурным подразделением местного исполнительного органа, ответственным за внутренний государственный контроль, а именно сведения о: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принятых мерах по совершенствованию бизнес-процессов оказания государственных услуг, в том числе по их автоматизации, оптимизации и переводу на оказание через Государственную корпорацию;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внесенных изменениях и (или) дополнениях в Реестр государственных услуг, стандарты и регламенты государственных услуг (с указанием наименования, номера и даты нормативных правовых актов);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проведенной работе по выявлению новых государственных услуг и внесению предложений в уполномоченный орган по ведению Реестра государственных услуг;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отказах в оказании государственных услуг услугополучателям с указанием их количества, причин и принятых по ним мерам;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выявленных фактах нарушения законодательства Республики Казахстан в сфере оказания государственных услуг с указанием их количества, причин и принятых по ним мерам;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рассмотренных в отчетном периоде с нарушением установленных сроков жалобах на качество оказания государственных услуг с указанием их количества, причин и принятых по ним мерам;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нарушенных прав услугополучателей с указанием принятых мер;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проведенных разъяснительных мероприятиях по информированию услугополучателей о порядке оказания государственной услуги;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лицах, прошедших повышение квалификации по вопросам оказания государственных услуг.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Аналитическая справка к отчету сопровождается соответствующими материалами (копии приказов, протоколов, решений, писем, справок, служебных записок, фотоматериалы), подтверждающие сведения, указанные в отчетной форме о работе по внутреннему государственному контролю.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 2018 года №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работе местного исполнительного органа по внутреннему контролю за качеством оказания государственных услуг</w:t>
      </w:r>
    </w:p>
    <w:bookmarkEnd w:id="161"/>
    <w:bookmarkStart w:name="z18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 квартал 20__ года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6-мк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местные исполнительные органы областей, городов республиканского значения, столицы с учетом местных исполнительных органов районов, городов областного значения, районов в городе, городов районного значения, поселков, сел, сельских округов, подведомственных организаций, а также физических и юридических лиц, оказывающих государственные услуги, координация деятельности которых осуществляется местными исполнительными органами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Агентство Республики Казахстан по делам государственной службы и противодействию коррупции и его территориальные органы по областям, городам Астане, Алматы и Шымкент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– один раз в квартал, не позднее 10 числа месяца, следующего за отчетным периодом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8122"/>
        <w:gridCol w:w="430"/>
        <w:gridCol w:w="430"/>
        <w:gridCol w:w="430"/>
        <w:gridCol w:w="430"/>
        <w:gridCol w:w="431"/>
        <w:gridCol w:w="431"/>
        <w:gridCol w:w="353"/>
        <w:gridCol w:w="354"/>
      </w:tblGrid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Информация о результатах контрольных мероприятий (установленных по итогам внутреннего контроля)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контрольных мероприятий,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утвержденному годовому плану контрольных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мониторинга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контрольных мероприятий,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оказывающих государственные услуги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оказывающих государственные услуги в соответствии с законодательством Республики Казахстан (не являющихся государственными органами или подведомственными организациями)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нарушений,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сроков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сроков отказов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оказания государственных услуг при отсутствии полного пакета документов, предусмотренного утвержденным стандартом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истребования документов,  не предусмотренных утвержденным стандартом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истребования документов,  которые могут быть получены  из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нарушения процедур (бизнес-процессов)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необоснованных отказов  в оказании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графика работы, предусмотренного стандартом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государственной услуги на платной основе, бесплатное предоставление которой гарантировано законами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иных требований законодательства в сфере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нарушений, по итогам которых приняты меры по восстановлению нарушенных прав услугополучателей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восстановивших нарушенные права при получении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в ходе контрольных мероприятий нарушений сроков рассмотрения жалоб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наложенных дисциплинарных взысканий по итогам контрольных мероприятий,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строгий выговор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о неполном служебном соответствии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в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увольнение с занимаемой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привлеченных к дисциплинарной ответственности,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подведомственных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выработанных рекомендаций по итогам контрольных мероприятий,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 о результатах мониторинга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видов государственных услуг в Реестре государственных услуг,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Реестр государственных услуг в отчетном периоде,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утвержденных регламентов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Информация о количестве оказанных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государственных услуг – всего, из них: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услугодателями (за исключением оказанных через Государственную корпорацию) в бумажной форме,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  <w:bookmarkEnd w:id="172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услугодателями на альтернативной основе в бумажной форме, которые могли быть оказаны через веб-портал "электронного правительства" и (или) Государственную корпорацию,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  <w:bookmarkEnd w:id="173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электронном виде через информационные системы услугодателя (за исключением веб-портала "электронного правительства" www.​egov.​kz, www.​eli​cens​e.​kz),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  <w:bookmarkEnd w:id="174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отказов в оказании государственных услуг, всего, из них: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в электронном виде (за исключением веб-портала "электронного правительства" www.​egov.​kz, www.​eli​cens​e.​kz)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в бумажном виде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Общее количество выявленных нарушения сроков оказания государственных услуг, в том числе установленных уполномоченными органами по оценке и контролю за качеством оказания государственных услуг и в сфере информатизации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услуг, оказанных с нарушением установленных сроков,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7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услугодателями 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в электронном виде (через "электронного правительства" www.​egov.​kz, www.​eli​cens​e.​kz),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в электронном виде через информационных систем (за исключением веб-портала "электронного правительства" www.​egov.​kz, www.​eli​cens​e.​kz),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через Государственную корпорацию,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  <w:bookmarkEnd w:id="176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 сроков отказов оказания государственных услуг,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77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услугодателями 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в электронном виде (через "электронного правительства" www.​egov.​kz, www.​eli​cens​e.​kz),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в электронном виде через информационных систем (за исключением веб-портала "электронного правительства" www.​egov.​kz, www.​eli​cens​e.​kz),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через Государственную корпорацию,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Информация о количестве жалоб на качество оказанных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 на качество оказанных государственных услуг –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бумажном виде,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электронном виде,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через Государственную корпорацию,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поступления жалоб на качество оказания государственной услуги: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уполномоченного органа по оценке и контролю за качеством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акимата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массовой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источников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 сроков рассмотрения жалоб лиц на качество оказанных государственных услуг, всего,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бумажном виде,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электронном виде,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через Государственную корпорацию,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Информация по восстановленным правам услугополучателей и проведению услугодателями разъяснительных мероприятий по повышению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нарушений, по итогам которых приняты меры по восстановлению нарушенных прав услугополучателей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восстановивших нарушенные права при получении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разъяснительных мероприятий по повышению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разъяснительными мероприятиями по повышению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прошедших курсы повышения квалификации по вопросам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Наименование государственного органа:             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                       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и телефон исполнителя:                        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______________ 20___ года М.П.</w:t>
      </w:r>
    </w:p>
    <w:bookmarkEnd w:id="182"/>
    <w:bookmarkStart w:name="z205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отчета о сборе сведений, данных и содержанию аналитической справки по внутреннему государственному контролю за качеством оказания государственных услуг</w:t>
      </w:r>
    </w:p>
    <w:bookmarkEnd w:id="183"/>
    <w:bookmarkStart w:name="z20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4"/>
    <w:bookmarkStart w:name="z2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отчета по внутреннему государственному контролю за качеством государственных услуг, оказываемых местными исполнительными органами областей, городов республиканского значения, столицы, районов, городов областного значения, районов в городе, городов районного значения, поселков, сел, сельских округов, подведомственными организациями, а также физическими и юридическими лицами, координация деятельности которых осуществляется местными исполнительными органами, (далее – Форма отчета) разработана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года.</w:t>
      </w:r>
    </w:p>
    <w:bookmarkEnd w:id="185"/>
    <w:bookmarkStart w:name="z2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введения Формы отчета является мониторинг результатов внутреннего государственного контроля за качеством оказания государственных услуг.</w:t>
      </w:r>
    </w:p>
    <w:bookmarkEnd w:id="186"/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и предоставляется вместе с аналитической справкой акиматами областей, городов Астана, Алматы и Шымкент с учетом местных исполнительных органов областей, городов республиканского значения, столицы, районов, городов областного значения, районов в городе, городов районного значения, поселков, сел, сельских округов, подведомственными организациями, а также физическими и юридическими лицами, координация деятельности которых осуществляется местными исполнительными органами, ежеквартально до 10 числа месяца, следующего за отчетным периодом, в Агентство и его территориальные органы по областям, городам Астана, Алматы и Шымкент.</w:t>
      </w:r>
    </w:p>
    <w:bookmarkEnd w:id="187"/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Формы отчетов подписывают руководители местных исполнительных органов областей, городов Астана, Алматы и Шымкент, а в случае их отсутствия, лица, исполняющие их обязанности.</w:t>
      </w:r>
    </w:p>
    <w:bookmarkEnd w:id="188"/>
    <w:bookmarkStart w:name="z211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отчета</w:t>
      </w:r>
    </w:p>
    <w:bookmarkEnd w:id="189"/>
    <w:bookmarkStart w:name="z212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1. Информация о результатах контрольных мероприятий</w:t>
      </w:r>
    </w:p>
    <w:bookmarkEnd w:id="190"/>
    <w:bookmarkStart w:name="z2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1 Формы отчета указываются количественные данные об общем количестве проведенных в отчетном периоде контрольных мероприятий (сумма пунктов 1.1 и 1.2).</w:t>
      </w:r>
    </w:p>
    <w:bookmarkEnd w:id="191"/>
    <w:bookmarkStart w:name="z2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1.1 Формы отчета указываются количественные данные о количестве проведенных в отчетном периоде контрольных мероприятий согласно утвержденному годовому плану контрольных мероприятий.</w:t>
      </w:r>
    </w:p>
    <w:bookmarkEnd w:id="192"/>
    <w:bookmarkStart w:name="z2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1.2 Формы отчета указываются количественные данные о количестве проведенных в отчетном периоде контрольных мероприятий по результатам мониторинга качества оказания государственных услуг.</w:t>
      </w:r>
    </w:p>
    <w:bookmarkEnd w:id="193"/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пунктах 2, 2.1, 2.2, 2.3 и 2.4 Формы отчета указываются количественные данные за отчетный период об общем количестве объектов контрольных мероприятий, в том числе в разрезе видов объектов.</w:t>
      </w:r>
    </w:p>
    <w:bookmarkEnd w:id="194"/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пунктах 3, 3.1, 3.2, 3.3, 3.4, 3.5, 3.6, 3.7, 3.8, 3.9 и 3.10 Формы отчета указываются количественные данные об общем количестве выявленных за отчетный период нарушений, в том числе в разрезе видов нарушений.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4 Формы отчета указываются количественные данные об общем количестве нарушений за отчетный период, по итогам которых приняты меры по восстановлению нарушенных прав услугополучателей.</w:t>
      </w:r>
    </w:p>
    <w:bookmarkEnd w:id="196"/>
    <w:bookmarkStart w:name="z2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5 Формы отчета указываются количественные данные за отчетный период об общем количестве лиц, восстановивших нарушенные права при получении государственных услуг.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6 Формы отчета указываются количественные данные об общем количестве выявленных в ходе контрольных мероприятий за отчетный период нарушений сроков рассмотрения жалоб.</w:t>
      </w:r>
    </w:p>
    <w:bookmarkEnd w:id="198"/>
    <w:bookmarkStart w:name="z2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пунктах 7, 7.1, 7.2, 7.3, 7.4, 7.5 и 7.6 Формы отчета указываются количественные данные об общем количестве наложенных дисциплинарных взысканий по итогам контрольных мероприятий за отчетный период, в том числе в разрезе видов дисциплинарных взысканий.</w:t>
      </w:r>
    </w:p>
    <w:bookmarkEnd w:id="199"/>
    <w:bookmarkStart w:name="z2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пунктах 8, 8.1, 8.2 и 8.3 Формы отчета указываются количественные данные об общем количестве лиц, привлеченных за отчетный период к дисциплинарной ответственности, в том числе в разрезе таких лиц.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пунктах 9, 9.1 и 9.2 Формы отчета указываются количественные данные об общем количестве выработанных рекомендаций по итогам контрольных мероприятий в отчетном периоде, в том числе исполненные и неисполненные рекомендации.</w:t>
      </w:r>
    </w:p>
    <w:bookmarkEnd w:id="201"/>
    <w:bookmarkStart w:name="z22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2. Информация о результатах мониторинга качества оказания государственных услуг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10 Формы отчета указываются количественные данные об общем количестве видов государственных услуг в Реестре государственных услуг.</w:t>
      </w:r>
    </w:p>
    <w:bookmarkEnd w:id="203"/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пункте 10.1 Формы отчета указываются количественные данные о количестве видов государственных услуг, включенных в Реестр государственных услуг в отчетном периоде, в том числе по видам услуг.</w:t>
      </w:r>
    </w:p>
    <w:bookmarkEnd w:id="204"/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пункте 11 Формы отчета указываются количественные данные об общем количестве утвержденных регламентов государственных услуг.</w:t>
      </w:r>
    </w:p>
    <w:bookmarkEnd w:id="205"/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пунктах 12, 12.1, 12.2 и 12.3 Формы отчета указываются количественные данные об общем количестве оказанных в отчетном периоде государственных услуг,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206"/>
    <w:bookmarkStart w:name="z2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пункте 13 Формы отчета указываются количественные данные об общем количестве отказов в оказании государственных услуг за отчетный период.</w:t>
      </w:r>
    </w:p>
    <w:bookmarkEnd w:id="207"/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пунктах 13.1 и 13.2. Формы отчета указываются количественные данные о количестве отказов в оказании государственных услуг за отчетный период, в том числе в разрезе физических и юридических лиц, форм предоставления и видов услуг.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пунктах 14, 14.1, 14.2, 14.3 и 14.4 Формы отчета указываются количественные данные об общем количестве оказанных в отчетном периоде государственных услуг с нарушением установленных сроков,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209"/>
    <w:bookmarkStart w:name="z23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пунктах 15, 15.1, 15.2, 15.3 и 15.4 Формы отчета указываются количественные данные об общем количестве оказанных с нарушением установленных сроков отказов оказания государственных услуг,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210"/>
    <w:bookmarkStart w:name="z2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пунктах 16, 16.1, 16.2 и 16.3 Формы отчета указываются количественные данные об общем количестве поступивших в отчетном периоде жалоб на качество оказанных государственных услуг, в том числе в разрезе форм предоставления, видов услуг.</w:t>
      </w:r>
    </w:p>
    <w:bookmarkEnd w:id="211"/>
    <w:bookmarkStart w:name="z23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пунктах 17, 17.1, 17.2, 17.3, 17.4, 17.5, 17.6 и 17.7 Формы отчета указываются количественные данные об общем количестве источников поступления за отчетный период жалоб на качество оказания государственной услуги, в том числе в разрезе источников.</w:t>
      </w:r>
    </w:p>
    <w:bookmarkEnd w:id="212"/>
    <w:bookmarkStart w:name="z23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пунктах 18, 18.1, 18.2 и 18.3 Формы отчета указываются количественные данные об общем количестве допущенных в отчетном периоде нарушений сроков рассмотрения жалоб лиц на качество оказанных государственных услуг, в том числе в разрезе форм предоставления, видов услуг.</w:t>
      </w:r>
    </w:p>
    <w:bookmarkEnd w:id="213"/>
    <w:bookmarkStart w:name="z23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пункте 19 Формы отчета указываются количественные данные об общем количестве нарушений в отчетном периоде, по итогам которых приняты меры по восстановлению нарушенных прав услугополучателей.</w:t>
      </w:r>
    </w:p>
    <w:bookmarkEnd w:id="214"/>
    <w:bookmarkStart w:name="z2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пункте 20 Формы отчета указываются количественные данные об общем количестве лиц, восстановивших в отчетном периоде нарушенные права при получении государственных услуг.</w:t>
      </w:r>
    </w:p>
    <w:bookmarkEnd w:id="215"/>
    <w:bookmarkStart w:name="z23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пункте 21 Формы отчета указываются количественные данные об общем количестве проведенных в отчетном периоде разъяснительных мероприятий по повышению качества оказания государственных услуг.</w:t>
      </w:r>
    </w:p>
    <w:bookmarkEnd w:id="216"/>
    <w:bookmarkStart w:name="z23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пункте 22 Формы отчета указываются количественные данные об охвате населения разъяснительными мероприятиями по повышению качества оказания государственных услуг (количество человек).</w:t>
      </w:r>
    </w:p>
    <w:bookmarkEnd w:id="217"/>
    <w:bookmarkStart w:name="z24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пункте 23 Формы отчета указываются количественные данные об общем количестве лиц, прошедших курсы повышения квалификации по вопросам оказания государственных услуг.</w:t>
      </w:r>
    </w:p>
    <w:bookmarkEnd w:id="218"/>
    <w:bookmarkStart w:name="z24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Формы отчета в обязательном порядке заполняется полностью, пропущенные, незаполненные ячейки формы отчета не допускаются. В случае отсутствия сведений, в соответствующей ячейке ставится знак "–".</w:t>
      </w:r>
    </w:p>
    <w:bookmarkEnd w:id="219"/>
    <w:bookmarkStart w:name="z242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Пояснение к содержанию аналитической справки</w:t>
      </w:r>
    </w:p>
    <w:bookmarkEnd w:id="220"/>
    <w:bookmarkStart w:name="z24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Аналитическая справка предоставляется вместе с отчетом и содержит:</w:t>
      </w:r>
    </w:p>
    <w:bookmarkEnd w:id="221"/>
    <w:bookmarkStart w:name="z24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результатах контрольных мероприятий, проведенных структурным подразделением местного исполнительного органа, ответственным за внутренний государственный контроль, а именно сведения о:</w:t>
      </w:r>
    </w:p>
    <w:bookmarkEnd w:id="222"/>
    <w:bookmarkStart w:name="z24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проведенных контрольных мероприятиях, объектах контроля;</w:t>
      </w:r>
    </w:p>
    <w:bookmarkEnd w:id="223"/>
    <w:bookmarkStart w:name="z24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выявленных в ходе контрольного мероприятия нарушениях порядка и сроков оказания государственных услуг, сроков рассмотрения жалоб с указанием их причин и принятых мер;</w:t>
      </w:r>
    </w:p>
    <w:bookmarkEnd w:id="224"/>
    <w:bookmarkStart w:name="z24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лицах, привлеченных к дисциплинарной ответственности;</w:t>
      </w:r>
    </w:p>
    <w:bookmarkEnd w:id="225"/>
    <w:bookmarkStart w:name="z24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выработанных рекомендациях по итогам контрольного мероприятия с указанием исполненных и неисполненных услугодателями рекомендаций и причин их неисполнения;</w:t>
      </w:r>
    </w:p>
    <w:bookmarkEnd w:id="226"/>
    <w:bookmarkStart w:name="z24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результатах мониторинга качества оказания государственных услуг, проведенного структурным подразделением местного исполнительного органа, ответственным за внутренний государственный контроль, а именно сведения о:</w:t>
      </w:r>
    </w:p>
    <w:bookmarkEnd w:id="227"/>
    <w:bookmarkStart w:name="z25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принятых мерах по совершенствованию бизнес-процессов оказания государственных услуг, в том числе по их автоматизации, оптимизации и переводу на оказание через Государственную корпорацию;</w:t>
      </w:r>
    </w:p>
    <w:bookmarkEnd w:id="228"/>
    <w:bookmarkStart w:name="z25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внесенных изменениях и (или) дополнениях в Реестр государственных услуг, стандарты и регламенты государственных услуг (с указанием наименования, номера и даты нормативных правовых актов);</w:t>
      </w:r>
    </w:p>
    <w:bookmarkEnd w:id="229"/>
    <w:bookmarkStart w:name="z25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проведенной работе по выявлению новых государственных услуг и внесению предложений в уполномоченный орган по ведению Реестра государственных услуг;</w:t>
      </w:r>
    </w:p>
    <w:bookmarkEnd w:id="230"/>
    <w:bookmarkStart w:name="z25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отказах в оказании государственных услуг услугополучателям с указанием их количества, причин и принятых по ним мерам;</w:t>
      </w:r>
    </w:p>
    <w:bookmarkEnd w:id="231"/>
    <w:bookmarkStart w:name="z25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выявленных фактах нарушения законодательства Республики Казахстан в сфере оказания государственных услуг с указанием их количества, причин и принятых по ним мерам;</w:t>
      </w:r>
    </w:p>
    <w:bookmarkEnd w:id="232"/>
    <w:bookmarkStart w:name="z25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рассмотренных в отчетном периоде с нарушением установленных сроков жалобах на качество оказания государственных услуг с указанием их количества, причин и принятых по ним мерам;</w:t>
      </w:r>
    </w:p>
    <w:bookmarkEnd w:id="233"/>
    <w:bookmarkStart w:name="z25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нарушенных прав услугополучателей с указанием принятых мер;</w:t>
      </w:r>
    </w:p>
    <w:bookmarkEnd w:id="234"/>
    <w:bookmarkStart w:name="z25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проведенных разъяснительных мероприятиях по информированию услугополучателей о порядке оказания государственной услуги;</w:t>
      </w:r>
    </w:p>
    <w:bookmarkEnd w:id="235"/>
    <w:bookmarkStart w:name="z25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лицах, прошедших повышение квалификации по вопросам оказания государственных услуг.</w:t>
      </w:r>
    </w:p>
    <w:bookmarkEnd w:id="236"/>
    <w:bookmarkStart w:name="z25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Аналитическая справка к отчету сопровождается соответствующими материалами (копии приказов, протоколов, решений, писем, справок, служебных записок, фотоматериалы), подтверждающие сведения, указанные в отчетной форме о работе по внутреннему государственному контролю.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3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государственных услуг, оказанных через некоммерческое акционерное общество "Государственная корпорация "Правительство для граждан"</w:t>
      </w:r>
    </w:p>
    <w:bookmarkEnd w:id="238"/>
    <w:bookmarkStart w:name="z26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 квартал 20__ года</w:t>
      </w:r>
    </w:p>
    <w:bookmarkEnd w:id="239"/>
    <w:bookmarkStart w:name="z26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4-мк</w:t>
      </w:r>
    </w:p>
    <w:bookmarkEnd w:id="240"/>
    <w:bookmarkStart w:name="z26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41"/>
    <w:bookmarkStart w:name="z26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уполномоченный орган в сфере информатизации</w:t>
      </w:r>
    </w:p>
    <w:bookmarkEnd w:id="242"/>
    <w:bookmarkStart w:name="z26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Агентство Республики Казахстан по делам государственной службы и противодействию коррупции</w:t>
      </w:r>
    </w:p>
    <w:bookmarkEnd w:id="243"/>
    <w:bookmarkStart w:name="z26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– один раз в квартал, не позднее 25 числа месяца, следующего за отчетным периодом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175"/>
        <w:gridCol w:w="998"/>
        <w:gridCol w:w="241"/>
        <w:gridCol w:w="847"/>
        <w:gridCol w:w="1490"/>
        <w:gridCol w:w="1741"/>
        <w:gridCol w:w="241"/>
        <w:gridCol w:w="1855"/>
        <w:gridCol w:w="1302"/>
        <w:gridCol w:w="848"/>
      </w:tblGrid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в разрезе услугодателя и формы оказания (бумажная/электронная)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результатов оказания государственных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услуг, оказанных с нарушением установленных сроков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отказов в оказании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вине работника Государственной корпорации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проблемы ИС сопровождаемых АО "НИТ"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вине АО "Казпочта" (доставка)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вине работника Государственной корпорации (принял неполный пакет документов)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обременения, ограничения, арест, запрещения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причины, обоснованные услугодателем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оказываемые в бумажной форме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оказываемые в электронной форме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                  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сфере информатизации: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Руководитель:                           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и телефон исполнителя:                  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_____________ 20___ года М.П.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4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государственных услуг, оказанных в электронном виде (через веб-портал "электронного правительства", информационные системы)</w:t>
      </w:r>
    </w:p>
    <w:bookmarkEnd w:id="246"/>
    <w:bookmarkStart w:name="z275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 квартал 20__ года</w:t>
      </w:r>
    </w:p>
    <w:bookmarkEnd w:id="247"/>
    <w:bookmarkStart w:name="z27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5-мк</w:t>
      </w:r>
    </w:p>
    <w:bookmarkEnd w:id="248"/>
    <w:bookmarkStart w:name="z27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49"/>
    <w:bookmarkStart w:name="z27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уполномоченный орган в сфере информатизации</w:t>
      </w:r>
    </w:p>
    <w:bookmarkEnd w:id="250"/>
    <w:bookmarkStart w:name="z27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Агентство Республики Казахстан по делам государственной службы и противодействию коррупции</w:t>
      </w:r>
    </w:p>
    <w:bookmarkEnd w:id="251"/>
    <w:bookmarkStart w:name="z28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– один раз в квартал, не позднее 25 числа месяца, следующего за отчетным периодом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2455"/>
        <w:gridCol w:w="210"/>
        <w:gridCol w:w="1212"/>
        <w:gridCol w:w="1823"/>
        <w:gridCol w:w="3805"/>
        <w:gridCol w:w="210"/>
        <w:gridCol w:w="1041"/>
        <w:gridCol w:w="1054"/>
      </w:tblGrid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органа, его ведомства, подведомственной организации, физического или юридического лица, оказывающего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государственных услуг, оказанных в электронном виде</w:t>
            </w:r>
          </w:p>
        </w:tc>
        <w:tc>
          <w:tcPr>
            <w:tcW w:w="3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общее количество отказов в оказании государственных услуг, выданных в электронном виде через информационную систему "Государственная база данных "Е-лицензирование"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услуг, 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установленных сроков</w:t>
            </w:r>
          </w:p>
          <w:bookmarkEnd w:id="25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причины в информационных системах, сопровождаемых акционерным обществом "Национальные информационные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информационную систему "Государственная база данных "Е-лицензирование"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информатизации: 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Руководитель:                                     (фамилия, имя,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и телефон исполнителя:                        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 20___ года М.П.</w:t>
      </w:r>
    </w:p>
    <w:bookmarkEnd w:id="2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