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0d9e4" w14:textId="210d9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реестра государственных услуг</w:t>
      </w:r>
    </w:p>
    <w:p>
      <w:pPr>
        <w:spacing w:after="0"/>
        <w:ind w:left="0"/>
        <w:jc w:val="both"/>
      </w:pPr>
      <w:r>
        <w:rPr>
          <w:rFonts w:ascii="Times New Roman"/>
          <w:b w:val="false"/>
          <w:i w:val="false"/>
          <w:color w:val="000000"/>
          <w:sz w:val="28"/>
        </w:rPr>
        <w:t>Приказ и.о. Министра цифрового развития, инноваций и аэрокосмической промышленности Республики Казахстан от 31 января 2020 года № 39/НҚ. Зарегистрирован в Министерстве юстиции Республики Казахстан 5 февраля 2020 года № 19982.</w:t>
      </w:r>
    </w:p>
    <w:p>
      <w:pPr>
        <w:spacing w:after="0"/>
        <w:ind w:left="0"/>
        <w:jc w:val="both"/>
      </w:pPr>
      <w:bookmarkStart w:name="z4" w:id="0"/>
      <w:r>
        <w:rPr>
          <w:rFonts w:ascii="Times New Roman"/>
          <w:b w:val="false"/>
          <w:i w:val="false"/>
          <w:color w:val="000000"/>
          <w:sz w:val="28"/>
        </w:rPr>
        <w:t xml:space="preserve">
      В соответствии с подпунктом 2-1)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Реестр</w:t>
      </w:r>
      <w:r>
        <w:rPr>
          <w:rFonts w:ascii="Times New Roman"/>
          <w:b w:val="false"/>
          <w:i w:val="false"/>
          <w:color w:val="000000"/>
          <w:sz w:val="28"/>
        </w:rPr>
        <w:t xml:space="preserve"> государственных услуг.</w:t>
      </w:r>
    </w:p>
    <w:bookmarkEnd w:id="1"/>
    <w:bookmarkStart w:name="z6" w:id="2"/>
    <w:p>
      <w:pPr>
        <w:spacing w:after="0"/>
        <w:ind w:left="0"/>
        <w:jc w:val="both"/>
      </w:pPr>
      <w:r>
        <w:rPr>
          <w:rFonts w:ascii="Times New Roman"/>
          <w:b w:val="false"/>
          <w:i w:val="false"/>
          <w:color w:val="000000"/>
          <w:sz w:val="28"/>
        </w:rPr>
        <w:t>
      2. Комитету государственных услуг Министерства цифрового развития, инноваций и аэрокосмической промышленности Республики Казахстан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цифрового развития, инноваций и аэрокосмической промышленности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цифрового развития, инноваций и аэрокосмической промышленности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министра цифрового развития,</w:t>
            </w:r>
            <w:r>
              <w:br/>
            </w:r>
            <w:r>
              <w:rPr>
                <w:rFonts w:ascii="Times New Roman"/>
                <w:b w:val="false"/>
                <w:i/>
                <w:color w:val="000000"/>
                <w:sz w:val="20"/>
              </w:rPr>
              <w:t>инноваций и аэрокосмической промышленности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Батырқожа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исполняющего обязанности министра</w:t>
            </w:r>
            <w:r>
              <w:br/>
            </w:r>
            <w:r>
              <w:rPr>
                <w:rFonts w:ascii="Times New Roman"/>
                <w:b w:val="false"/>
                <w:i w:val="false"/>
                <w:color w:val="000000"/>
                <w:sz w:val="20"/>
              </w:rPr>
              <w:t>цифрового развития, инноваций и</w:t>
            </w:r>
            <w:r>
              <w:br/>
            </w:r>
            <w:r>
              <w:rPr>
                <w:rFonts w:ascii="Times New Roman"/>
                <w:b w:val="false"/>
                <w:i w:val="false"/>
                <w:color w:val="000000"/>
                <w:sz w:val="20"/>
              </w:rPr>
              <w:t>аэрокосмической 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января 2020 года № 39/НҚ</w:t>
            </w:r>
          </w:p>
        </w:tc>
      </w:tr>
    </w:tbl>
    <w:bookmarkStart w:name="z14" w:id="8"/>
    <w:p>
      <w:pPr>
        <w:spacing w:after="0"/>
        <w:ind w:left="0"/>
        <w:jc w:val="left"/>
      </w:pPr>
      <w:r>
        <w:rPr>
          <w:rFonts w:ascii="Times New Roman"/>
          <w:b/>
          <w:i w:val="false"/>
          <w:color w:val="000000"/>
        </w:rPr>
        <w:t xml:space="preserve"> Реестр государственных услуг</w:t>
      </w:r>
    </w:p>
    <w:bookmarkEnd w:id="8"/>
    <w:p>
      <w:pPr>
        <w:spacing w:after="0"/>
        <w:ind w:left="0"/>
        <w:jc w:val="both"/>
      </w:pPr>
      <w:r>
        <w:rPr>
          <w:rFonts w:ascii="Times New Roman"/>
          <w:b w:val="false"/>
          <w:i w:val="false"/>
          <w:color w:val="ff0000"/>
          <w:sz w:val="28"/>
        </w:rPr>
        <w:t xml:space="preserve">
      Сноска. Реестр - в редакции приказа Министра цифрового развития, инноваций и аэрокосмической промышленности РК от 17.10.2020 </w:t>
      </w:r>
      <w:r>
        <w:rPr>
          <w:rFonts w:ascii="Times New Roman"/>
          <w:b w:val="false"/>
          <w:i w:val="false"/>
          <w:color w:val="ff0000"/>
          <w:sz w:val="28"/>
        </w:rPr>
        <w:t>№ 390/НҚ</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п.4</w:t>
      </w:r>
      <w:r>
        <w:rPr>
          <w:rFonts w:ascii="Times New Roman"/>
          <w:b w:val="false"/>
          <w:i w:val="false"/>
          <w:color w:val="ff0000"/>
          <w:sz w:val="28"/>
        </w:rPr>
        <w:t xml:space="preserve">); с изменениями, внесенными приказом Министра цифрового развития, инноваций и аэрокосмической промышленности РК от 15.04.2021 </w:t>
      </w:r>
      <w:r>
        <w:rPr>
          <w:rFonts w:ascii="Times New Roman"/>
          <w:b w:val="false"/>
          <w:i w:val="false"/>
          <w:color w:val="ff0000"/>
          <w:sz w:val="28"/>
        </w:rPr>
        <w:t>№ 129/НҚ</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1175"/>
        <w:gridCol w:w="2332"/>
        <w:gridCol w:w="300"/>
        <w:gridCol w:w="380"/>
        <w:gridCol w:w="1645"/>
        <w:gridCol w:w="1710"/>
        <w:gridCol w:w="5"/>
        <w:gridCol w:w="236"/>
        <w:gridCol w:w="469"/>
        <w:gridCol w:w="374"/>
        <w:gridCol w:w="2944"/>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государственной услуги</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услугополучателе (физическое и (или) юридическое лицо)</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центра льного государственного органа, разрабатывающего подзаконный нормативный правовой акт, определяющий порядок оказания государственной услуги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организаций, осуществляющих прием заявлений и выдачу результатов оказания государственной услуги, и (или) указание на веб-портал "электронного правительства" и абонентское устройство сотовой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Платность/бесплатность</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 (электронная (полностью или частично автоматизированная)/ бумажная/ проактивная/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пилотного проекта</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подзаконного нормативного правового акта, определяющего порядок оказания государственной услуги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Документирование</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 Получение документов/справок, удостоверяющих личность и статус</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паспортов, удостоверений личности гражданам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документирования и регистрации населения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30 марта 2020 года № 267. Зарегистрирован в Реестре государственной регистрации нормативных правовых актов № 20192.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призывникам удостоверений о приписке к призывным участкам и дубликатов удостоверений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воинского учета военнообязанных и призывников"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24 января 2017 года № 28.</w:t>
            </w:r>
            <w:r>
              <w:br/>
            </w:r>
            <w:r>
              <w:rPr>
                <w:rFonts w:ascii="Times New Roman"/>
                <w:b w:val="false"/>
                <w:i w:val="false"/>
                <w:color w:val="000000"/>
                <w:sz w:val="20"/>
              </w:rPr>
              <w:t>
Зарегистрирован в Реестре государственной регистрации нормативных правовых актов № 14881.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военных билетов или их дубликатов (временных удостоверений взамен военных билетов) офицерам, сержантам, солдатам запаса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воинского учета военнообязанных и призывников"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24 января 2017 года № 28.</w:t>
            </w:r>
            <w:r>
              <w:br/>
            </w:r>
            <w:r>
              <w:rPr>
                <w:rFonts w:ascii="Times New Roman"/>
                <w:b w:val="false"/>
                <w:i w:val="false"/>
                <w:color w:val="000000"/>
                <w:sz w:val="20"/>
              </w:rPr>
              <w:t>
Зарегистрирован в Реестре государственной регистрации нормативных правовых актов № 14881.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ветеранам Великой Отечественной войны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удостоверения участника Великой Отечественной войны"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9 июля 2019 года № 526.</w:t>
            </w:r>
            <w:r>
              <w:br/>
            </w:r>
            <w:r>
              <w:rPr>
                <w:rFonts w:ascii="Times New Roman"/>
                <w:b w:val="false"/>
                <w:i w:val="false"/>
                <w:color w:val="000000"/>
                <w:sz w:val="20"/>
              </w:rPr>
              <w:t>
Зарегистрирован в Реестре государственной регистрации нормативных правовых актов № 19008.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наличии либо отсутствии судимости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КПССУ ГП, территориальные органы КПССУ ГП</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w:t>
            </w:r>
            <w:r>
              <w:rPr>
                <w:rFonts w:ascii="Times New Roman"/>
                <w:b w:val="false"/>
                <w:i w:val="false"/>
                <w:color w:val="000000"/>
                <w:sz w:val="20"/>
              </w:rPr>
              <w:t>приказ</w:t>
            </w:r>
            <w:r>
              <w:rPr>
                <w:rFonts w:ascii="Times New Roman"/>
                <w:b w:val="false"/>
                <w:i w:val="false"/>
                <w:color w:val="000000"/>
                <w:sz w:val="20"/>
              </w:rPr>
              <w:t xml:space="preserve"> Генерального Прокурора Республики Казахстан от 18 мая 2020 года № 64.</w:t>
            </w:r>
            <w:r>
              <w:br/>
            </w:r>
            <w:r>
              <w:rPr>
                <w:rFonts w:ascii="Times New Roman"/>
                <w:b w:val="false"/>
                <w:i w:val="false"/>
                <w:color w:val="000000"/>
                <w:sz w:val="20"/>
              </w:rPr>
              <w:t>
Зарегистрирован в Реестре государственной регистрации нормативных правовых актов № 20674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препровождение их на изготовление паспортов гражданам Республики Казахстан, находящимся за границей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МВД</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"Прием документов и препровождение их на изготовление паспортов гражданам Республики Казахстан, находящимся за границей, и внесение в их паспорта необходимых записей"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12 мая 2020 года № 11-1-4/149.</w:t>
            </w:r>
            <w:r>
              <w:br/>
            </w:r>
            <w:r>
              <w:rPr>
                <w:rFonts w:ascii="Times New Roman"/>
                <w:b w:val="false"/>
                <w:i w:val="false"/>
                <w:color w:val="000000"/>
                <w:sz w:val="20"/>
              </w:rPr>
              <w:t>
Зарегистрирован в Реестре государственной регистрации нормативных правовых актов № 20627.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справок лицам, имеющим льготы (ветеранам Великой Отечественной войны, боевых действий на территории других государств и участникам ликвидации последствий катастрофы на Чернобыльской атомной электростанции)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стандартов государственных услуг Министерства обороны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14 марта 2017 года № 113.</w:t>
            </w:r>
            <w:r>
              <w:br/>
            </w:r>
            <w:r>
              <w:rPr>
                <w:rFonts w:ascii="Times New Roman"/>
                <w:b w:val="false"/>
                <w:i w:val="false"/>
                <w:color w:val="000000"/>
                <w:sz w:val="20"/>
              </w:rPr>
              <w:t>
Зарегистрирован в Реестре государственной регистрации нормативных правовых актов № 15393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о подтверждении прохождения воинской службы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воинского учета военнообязанных и призывников"</w:t>
            </w:r>
            <w:r>
              <w:br/>
            </w: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24 января 2017 года № 28.</w:t>
            </w:r>
            <w:r>
              <w:br/>
            </w:r>
            <w:r>
              <w:rPr>
                <w:rFonts w:ascii="Times New Roman"/>
                <w:b w:val="false"/>
                <w:i w:val="false"/>
                <w:color w:val="000000"/>
                <w:sz w:val="20"/>
              </w:rPr>
              <w:t>
Зарегистрирован в Реестре государственной регистрации нормативных правовых актов № 14881.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справок гражданам, выезжающим за пределы Республики Казахстан на постоянное местожительство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местные органы военного управления</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воинского учета военнообязанных и призывников"</w:t>
            </w:r>
            <w:r>
              <w:br/>
            </w: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24 января 2017 года № 28.</w:t>
            </w:r>
            <w:r>
              <w:br/>
            </w:r>
            <w:r>
              <w:rPr>
                <w:rFonts w:ascii="Times New Roman"/>
                <w:b w:val="false"/>
                <w:i w:val="false"/>
                <w:color w:val="000000"/>
                <w:sz w:val="20"/>
              </w:rPr>
              <w:t>
Зарегистрирован в Реестре государственной регистрации нормативных правовых актов № 14881.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подтверждающих регистрацию по постоянному месту жительства в населенном пункте приграничной территории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документирования и регистрации населения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30 марта 2020 года № 267.</w:t>
            </w:r>
            <w:r>
              <w:br/>
            </w:r>
            <w:r>
              <w:rPr>
                <w:rFonts w:ascii="Times New Roman"/>
                <w:b w:val="false"/>
                <w:i w:val="false"/>
                <w:color w:val="000000"/>
                <w:sz w:val="20"/>
              </w:rPr>
              <w:t>
Зарегистрирован в Реестре государственной регистрации нормативных правовых актов № 20192.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граждан по военно-техническим и другим военным специальностям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набора призывников, военнообязанных, их направления и обучения на безвозмездной и возмездной основах, организации учебно-воспитательного процесса, а также сроков обучения по военно-техническим и иным специальностям в специализированных организациях Министерства обороны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17 июля 2017 года № 357.</w:t>
            </w:r>
            <w:r>
              <w:br/>
            </w:r>
            <w:r>
              <w:rPr>
                <w:rFonts w:ascii="Times New Roman"/>
                <w:b w:val="false"/>
                <w:i w:val="false"/>
                <w:color w:val="000000"/>
                <w:sz w:val="20"/>
              </w:rPr>
              <w:t>
Зарегистрирован в Реестре государственной регистрации нормативных правовых актов № 15517.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 Получение документов, обеспечивающих права, не связанные с предпринимательской деятельностью</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водительских удостоверений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 декабря 2014 года № 862.</w:t>
            </w:r>
            <w:r>
              <w:br/>
            </w:r>
            <w:r>
              <w:rPr>
                <w:rFonts w:ascii="Times New Roman"/>
                <w:b w:val="false"/>
                <w:i w:val="false"/>
                <w:color w:val="000000"/>
                <w:sz w:val="20"/>
              </w:rPr>
              <w:t>
Зарегистрирован в Реестре государственной регистрации нормативных правовых актов № 10056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на право управления тракторами и изготовленными на их базе самоходными шасси и механизмами, самоходными сельскохозяйственными, мелиоративными и дорожно-строительными машинами и механизмами, а также специальными машинами повышенной проходимости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экзаменов и выдачи удостоверений на право управления тракторами и изготовленными на их базе самоходными шасси и механизмами, самоходными сельскохозяйственными, мелиоративными и дорожно-строительными машинами, а также специальными машинами повышенной проходимости"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2015 года № 4-3/270.</w:t>
            </w:r>
            <w:r>
              <w:br/>
            </w:r>
            <w:r>
              <w:rPr>
                <w:rFonts w:ascii="Times New Roman"/>
                <w:b w:val="false"/>
                <w:i w:val="false"/>
                <w:color w:val="000000"/>
                <w:sz w:val="20"/>
              </w:rPr>
              <w:t>
Зарегистрирован в Реестре государственной регистрации нормативных правовых актов № 11711.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на право управления самоходным маломерным судном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судоводителей на право управления маломерным судном"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17 апреля 2015 года № 457.</w:t>
            </w:r>
            <w:r>
              <w:br/>
            </w:r>
            <w:r>
              <w:rPr>
                <w:rFonts w:ascii="Times New Roman"/>
                <w:b w:val="false"/>
                <w:i w:val="false"/>
                <w:color w:val="000000"/>
                <w:sz w:val="20"/>
              </w:rPr>
              <w:t>
Зарегистрирован в Реестре государственной регистрации нормативных правовых актов № 11528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Дипломирование лиц командного состава судов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Положения о квалификационных комиссиях, Правил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27 марта 2015 года № 355.</w:t>
            </w:r>
            <w:r>
              <w:br/>
            </w:r>
            <w:r>
              <w:rPr>
                <w:rFonts w:ascii="Times New Roman"/>
                <w:b w:val="false"/>
                <w:i w:val="false"/>
                <w:color w:val="000000"/>
                <w:sz w:val="20"/>
              </w:rPr>
              <w:t>
Зарегистрирован в Реестре государственной регистрации нормативных правовых актов № 11234.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личности моряка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удостоверений личности моряка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3 апреля 2020 года № 181.</w:t>
            </w:r>
            <w:r>
              <w:br/>
            </w:r>
            <w:r>
              <w:rPr>
                <w:rFonts w:ascii="Times New Roman"/>
                <w:b w:val="false"/>
                <w:i w:val="false"/>
                <w:color w:val="000000"/>
                <w:sz w:val="20"/>
              </w:rPr>
              <w:t>
Зарегистрирован в Реестре государственной регистрации нормативных правовых актов № 20309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мореходной книжки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образца мореходной книжки, Правил ее оформления и выдачи"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24 февраля 2015 года № 156.</w:t>
            </w:r>
            <w:r>
              <w:br/>
            </w:r>
            <w:r>
              <w:rPr>
                <w:rFonts w:ascii="Times New Roman"/>
                <w:b w:val="false"/>
                <w:i w:val="false"/>
                <w:color w:val="000000"/>
                <w:sz w:val="20"/>
              </w:rPr>
              <w:t>
Зарегистрирован в Реестре государственной регистрации нормативных правовых актов № 10661.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Регистрация Физических лиц и граждан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 Регистрация/смена статуса, места жительства, Ф. И. О. и других данных физических лиц</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по месту жительства населения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документирования и регистрации населения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30 марта 2020 года № 267.</w:t>
            </w:r>
            <w:r>
              <w:br/>
            </w:r>
            <w:r>
              <w:rPr>
                <w:rFonts w:ascii="Times New Roman"/>
                <w:b w:val="false"/>
                <w:i w:val="false"/>
                <w:color w:val="000000"/>
                <w:sz w:val="20"/>
              </w:rPr>
              <w:t>
Зарегистрирован в Реестре государственной регистрации нормативных правовых актов № 20192.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регистрации по месту жительства населения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документирования и регистрации населения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30 марта 2020 года № 267.</w:t>
            </w:r>
            <w:r>
              <w:br/>
            </w:r>
            <w:r>
              <w:rPr>
                <w:rFonts w:ascii="Times New Roman"/>
                <w:b w:val="false"/>
                <w:i w:val="false"/>
                <w:color w:val="000000"/>
                <w:sz w:val="20"/>
              </w:rPr>
              <w:t>
Зарегистрирован в Реестре государственной регистрации нормативных правовых актов № 20192.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15.04.2021 </w:t>
            </w:r>
            <w:r>
              <w:rPr>
                <w:rFonts w:ascii="Times New Roman"/>
                <w:b w:val="false"/>
                <w:i w:val="false"/>
                <w:color w:val="ff0000"/>
                <w:sz w:val="20"/>
              </w:rPr>
              <w:t>№ 129/НҚ</w:t>
            </w:r>
            <w:r>
              <w:rPr>
                <w:rFonts w:ascii="Times New Roman"/>
                <w:b w:val="false"/>
                <w:i w:val="false"/>
                <w:color w:val="ff0000"/>
                <w:sz w:val="20"/>
              </w:rPr>
              <w:t xml:space="preserve"> (вводится в действие со дня его первого официального опубликования).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перемены имени, отчества, фамилии, в том числе внесение изменений, дополнений и исправлений в записи актов гражданского состояния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w:t>
            </w:r>
            <w:r>
              <w:br/>
            </w:r>
            <w:r>
              <w:rPr>
                <w:rFonts w:ascii="Times New Roman"/>
                <w:b w:val="false"/>
                <w:i w:val="false"/>
                <w:color w:val="000000"/>
                <w:sz w:val="20"/>
              </w:rPr>
              <w:t>
Зарегистрирован в Реестре государственной регистрации нормативных правовых актов № 10764.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смерти, в том числе внесение изменений, дополнений и исправлений в записи актов гражданского состояния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w:t>
            </w:r>
            <w:r>
              <w:br/>
            </w:r>
            <w:r>
              <w:rPr>
                <w:rFonts w:ascii="Times New Roman"/>
                <w:b w:val="false"/>
                <w:i w:val="false"/>
                <w:color w:val="000000"/>
                <w:sz w:val="20"/>
              </w:rPr>
              <w:t>
Зарегистрирован в Реестре государственной регистрации нормативных правовых актов № 10764.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записей актов гражданского состояния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w:t>
            </w:r>
            <w:r>
              <w:br/>
            </w:r>
            <w:r>
              <w:rPr>
                <w:rFonts w:ascii="Times New Roman"/>
                <w:b w:val="false"/>
                <w:i w:val="false"/>
                <w:color w:val="000000"/>
                <w:sz w:val="20"/>
              </w:rPr>
              <w:t>
Зарегистрирован в Министерстве юстиции Республики Казахстан 21 апреля 2015 года № 10764.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повторных свидетельств или справок о регистрации актов гражданского состояния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w:t>
            </w:r>
            <w:r>
              <w:br/>
            </w:r>
            <w:r>
              <w:rPr>
                <w:rFonts w:ascii="Times New Roman"/>
                <w:b w:val="false"/>
                <w:i w:val="false"/>
                <w:color w:val="000000"/>
                <w:sz w:val="20"/>
              </w:rPr>
              <w:t>
Зарегистрирован в Реестре государственной регистрации нормативных правовых актов № 10764.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регистрации и перерегистрации лиц, осуществляющих миссионерскую деятельность</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религиозной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31 марта 2020 года № 97.</w:t>
            </w:r>
            <w:r>
              <w:br/>
            </w:r>
            <w:r>
              <w:rPr>
                <w:rFonts w:ascii="Times New Roman"/>
                <w:b w:val="false"/>
                <w:i w:val="false"/>
                <w:color w:val="000000"/>
                <w:sz w:val="20"/>
              </w:rPr>
              <w:t>
Зарегистрирован в Реестре государственной регистрации нормативных правовых актов № 20256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учет лица, занимающегося частной практикой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выезд за пределы Республики Казахстан на постоянное место жительства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"Оформление документов на выезд за пределы Республики Казахстан на постоянное место жительства"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259.</w:t>
            </w:r>
            <w:r>
              <w:br/>
            </w:r>
            <w:r>
              <w:rPr>
                <w:rFonts w:ascii="Times New Roman"/>
                <w:b w:val="false"/>
                <w:i w:val="false"/>
                <w:color w:val="000000"/>
                <w:sz w:val="20"/>
              </w:rPr>
              <w:t>
Зарегистрирован в Реестре государственной регистрации нормативных правовых актов № 20207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или продление статуса кандаса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Государственная корпорация, Загранучреждения Республики Казахстан</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или продления статуса оралмана"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22 июля 2013 года № 329-Ө-М.</w:t>
            </w:r>
            <w:r>
              <w:br/>
            </w:r>
            <w:r>
              <w:rPr>
                <w:rFonts w:ascii="Times New Roman"/>
                <w:b w:val="false"/>
                <w:i w:val="false"/>
                <w:color w:val="000000"/>
                <w:sz w:val="20"/>
              </w:rPr>
              <w:t>
Зарегистрирован в Реестре государственной регистрации нормативных правовых актов № 8624.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и снятие с воинского учета военнообязанных и призывников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воинского учета военнообязанных и призывников"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24 января 2017 года № 28.</w:t>
            </w:r>
            <w:r>
              <w:br/>
            </w:r>
            <w:r>
              <w:rPr>
                <w:rFonts w:ascii="Times New Roman"/>
                <w:b w:val="false"/>
                <w:i w:val="false"/>
                <w:color w:val="000000"/>
                <w:sz w:val="20"/>
              </w:rPr>
              <w:t>
Зарегистрирован в Реестре государственной регистрации нормативных правовых актов № 14881.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Аннулирование записей актов гражданского состояния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w:t>
            </w:r>
            <w:r>
              <w:br/>
            </w:r>
            <w:r>
              <w:rPr>
                <w:rFonts w:ascii="Times New Roman"/>
                <w:b w:val="false"/>
                <w:i w:val="false"/>
                <w:color w:val="000000"/>
                <w:sz w:val="20"/>
              </w:rPr>
              <w:t>
Зарегистрирован в Реестре государственной регистрации нормативных правовых актов № 10764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отсрочки от призыва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отсрочки от призыва" и Правил оказания государственной услуги "Освобождение граждан от призыва на воинскую службу"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 605 от 5 ноября 2020 года.</w:t>
            </w:r>
            <w:r>
              <w:br/>
            </w:r>
            <w:r>
              <w:rPr>
                <w:rFonts w:ascii="Times New Roman"/>
                <w:b w:val="false"/>
                <w:i w:val="false"/>
                <w:color w:val="000000"/>
                <w:sz w:val="20"/>
              </w:rPr>
              <w:t>
Зарегистрирован в Реестре государственной регистрации нормативных правовых актов № 21613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граждан от призыва на воинскую службу</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отсрочки от призыва" и Правил оказания государственной услуги "Освобождение граждан от призыва на воинскую службу"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 605 от 5 ноября 2020 года.</w:t>
            </w:r>
            <w:r>
              <w:br/>
            </w:r>
            <w:r>
              <w:rPr>
                <w:rFonts w:ascii="Times New Roman"/>
                <w:b w:val="false"/>
                <w:i w:val="false"/>
                <w:color w:val="000000"/>
                <w:sz w:val="20"/>
              </w:rPr>
              <w:t>
Зарегистрирован в Реестре государственной регистрации нормативных правовых актов № 21613.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 Пребывание за рубежом</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загранучреждениями Республики Казахстан документов по выходу из гражданства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оформления и рассмотрения загранучреждениями Республики Казахстан заявлений по вопросам гражданства Республики Казахстан, утраты и лишения гражданства Республики Казахстан и определения принадлежности к гражданству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15 сентября 2017 года 11-1-2/420.</w:t>
            </w:r>
            <w:r>
              <w:br/>
            </w:r>
            <w:r>
              <w:rPr>
                <w:rFonts w:ascii="Times New Roman"/>
                <w:b w:val="false"/>
                <w:i w:val="false"/>
                <w:color w:val="000000"/>
                <w:sz w:val="20"/>
              </w:rPr>
              <w:t>
Зарегистрирован в Реестре государственной регистрации нормативных правовых актов № 15884.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направление документов граждан Республики Казахстан, выехавших за пределы Республики Казахстан по временным делам и изъявивших желание остаться там на постоянное место жительство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и направления документов граждан Республики Казахстан, выехавших за пределы Республики Казахстан по временным делам и изъявивших желание остаться там на постоянное место жительства"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4 января 2018 года № 11-1-4/1.</w:t>
            </w:r>
            <w:r>
              <w:br/>
            </w:r>
            <w:r>
              <w:rPr>
                <w:rFonts w:ascii="Times New Roman"/>
                <w:b w:val="false"/>
                <w:i w:val="false"/>
                <w:color w:val="000000"/>
                <w:sz w:val="20"/>
              </w:rPr>
              <w:t>
Зарегистрирован в Реестре государственной регистрации нормативных правовых актов № 16354.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рождения ребенка за рубежом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12 июня 2020 года № 11-1-4/192.</w:t>
            </w:r>
            <w:r>
              <w:br/>
            </w:r>
            <w:r>
              <w:rPr>
                <w:rFonts w:ascii="Times New Roman"/>
                <w:b w:val="false"/>
                <w:i w:val="false"/>
                <w:color w:val="000000"/>
                <w:sz w:val="20"/>
              </w:rPr>
              <w:t>
Зарегистрирован в Реестре государственной регистрации нормативных правовых актов № 20857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заключения брака (супружества) за рубежом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12 июня 2020 года № 11-1-4/192.</w:t>
            </w:r>
            <w:r>
              <w:br/>
            </w:r>
            <w:r>
              <w:rPr>
                <w:rFonts w:ascii="Times New Roman"/>
                <w:b w:val="false"/>
                <w:i w:val="false"/>
                <w:color w:val="000000"/>
                <w:sz w:val="20"/>
              </w:rPr>
              <w:t>
Зарегистрирован в Реестре государственной регистрации нормативных правовых актов № 20857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расторжения брака (супружества) за рубежом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12 июня 2020 года № 11-1-4/192.</w:t>
            </w:r>
            <w:r>
              <w:br/>
            </w:r>
            <w:r>
              <w:rPr>
                <w:rFonts w:ascii="Times New Roman"/>
                <w:b w:val="false"/>
                <w:i w:val="false"/>
                <w:color w:val="000000"/>
                <w:sz w:val="20"/>
              </w:rPr>
              <w:t>
Зарегистрирован в Реестре государственной регистрации нормативных правовых актов № 20857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перемены имени, отчества, фамилии за рубежом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12 июня 2020 года № 11-1-4/192.</w:t>
            </w:r>
            <w:r>
              <w:br/>
            </w:r>
            <w:r>
              <w:rPr>
                <w:rFonts w:ascii="Times New Roman"/>
                <w:b w:val="false"/>
                <w:i w:val="false"/>
                <w:color w:val="000000"/>
                <w:sz w:val="20"/>
              </w:rPr>
              <w:t>
Зарегистрирован в Реестре государственной регистрации нормативных правовых актов № 20857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смерти за рубежом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Министра иностранных дел Республики Казахстан от 12 июня 2020 года </w:t>
            </w:r>
            <w:r>
              <w:rPr>
                <w:rFonts w:ascii="Times New Roman"/>
                <w:b w:val="false"/>
                <w:i w:val="false"/>
                <w:color w:val="000000"/>
                <w:sz w:val="20"/>
              </w:rPr>
              <w:t>№ 11-1-4/192</w:t>
            </w:r>
            <w:r>
              <w:rPr>
                <w:rFonts w:ascii="Times New Roman"/>
                <w:b w:val="false"/>
                <w:i w:val="false"/>
                <w:color w:val="000000"/>
                <w:sz w:val="20"/>
              </w:rPr>
              <w:t>.</w:t>
            </w:r>
            <w:r>
              <w:br/>
            </w:r>
            <w:r>
              <w:rPr>
                <w:rFonts w:ascii="Times New Roman"/>
                <w:b w:val="false"/>
                <w:i w:val="false"/>
                <w:color w:val="000000"/>
                <w:sz w:val="20"/>
              </w:rPr>
              <w:t>
Зарегистрирован в Реестре государственной регистрации нормативных правовых актов № 20857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граждан Республики Казахстан, постоянно и временно проживающих за пределами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учета граждан Республики Казахстан, постоянно и временно проживающих за пределами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иностранных дел Республики Казахстан от 14 июня 2016 года № 11-1-2/263.</w:t>
            </w:r>
            <w:r>
              <w:br/>
            </w:r>
            <w:r>
              <w:rPr>
                <w:rFonts w:ascii="Times New Roman"/>
                <w:b w:val="false"/>
                <w:i w:val="false"/>
                <w:color w:val="000000"/>
                <w:sz w:val="20"/>
              </w:rPr>
              <w:t>
Зарегистрирован в Реестре государственной регистрации нормативных правовых актов № 14093.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учета граждан Республики Казахстан, постоянно и временно проживающих за пределами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МИД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МИД,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учета граждан Республики Казахстан, постоянно и временно проживающих за пределами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иностранных дел Республики Казахстан от 14 июня 2016 года № 11-1-2/263.</w:t>
            </w:r>
            <w:r>
              <w:br/>
            </w:r>
            <w:r>
              <w:rPr>
                <w:rFonts w:ascii="Times New Roman"/>
                <w:b w:val="false"/>
                <w:i w:val="false"/>
                <w:color w:val="000000"/>
                <w:sz w:val="20"/>
              </w:rPr>
              <w:t>
Зарегистрирован в Реестре государственной регистрации нормативных правовых актов № 14093.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00202010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лиц, являющихся 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гражданами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учета лиц, являющихся 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гражданами Республики Казахстан"</w:t>
            </w:r>
            <w:r>
              <w:br/>
            </w: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14 июня 2016 года № 11-1-2/262.</w:t>
            </w:r>
            <w:r>
              <w:br/>
            </w:r>
            <w:r>
              <w:rPr>
                <w:rFonts w:ascii="Times New Roman"/>
                <w:b w:val="false"/>
                <w:i w:val="false"/>
                <w:color w:val="000000"/>
                <w:sz w:val="20"/>
              </w:rPr>
              <w:t>
Зарегистрирован в Реестре государственной регистрации нормативных правовых актов № 13958.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 Прибытие в Республику Казахстан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15.04.2021 </w:t>
            </w:r>
            <w:r>
              <w:rPr>
                <w:rFonts w:ascii="Times New Roman"/>
                <w:b w:val="false"/>
                <w:i w:val="false"/>
                <w:color w:val="ff0000"/>
                <w:sz w:val="20"/>
              </w:rPr>
              <w:t>№ 129/НҚ</w:t>
            </w:r>
            <w:r>
              <w:rPr>
                <w:rFonts w:ascii="Times New Roman"/>
                <w:b w:val="false"/>
                <w:i w:val="false"/>
                <w:color w:val="ff0000"/>
                <w:sz w:val="20"/>
              </w:rPr>
              <w:t xml:space="preserve"> (вводится в действие со дня его первого официального опубликования).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иностранцам и лицам без гражданства разрешения на временное проживание в Республике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r>
              <w:br/>
            </w: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иностранцам и лицам без гражданства разрешения на временное и постоянное проживание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4 декабря 2015 года № 992.</w:t>
            </w:r>
            <w:r>
              <w:br/>
            </w:r>
            <w:r>
              <w:rPr>
                <w:rFonts w:ascii="Times New Roman"/>
                <w:b w:val="false"/>
                <w:i w:val="false"/>
                <w:color w:val="000000"/>
                <w:sz w:val="20"/>
              </w:rPr>
              <w:t>
Зарегистрирован в Реестре государственной регистрации нормативных правовых актов № 12880.</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0000"/>
                <w:sz w:val="20"/>
              </w:rPr>
              <w:t>Примечание ИЗПИ!</w:t>
            </w:r>
            <w:r>
              <w:br/>
            </w:r>
            <w:r>
              <w:rPr>
                <w:rFonts w:ascii="Times New Roman"/>
                <w:b w:val="false"/>
                <w:i w:val="false"/>
                <w:color w:val="000000"/>
                <w:sz w:val="20"/>
              </w:rPr>
              <w:t>
</w:t>
            </w:r>
            <w:r>
              <w:rPr>
                <w:rFonts w:ascii="Times New Roman"/>
                <w:b w:val="false"/>
                <w:i w:val="false"/>
                <w:color w:val="ff0000"/>
                <w:sz w:val="20"/>
              </w:rPr>
              <w:t xml:space="preserve">Пункт 45 предусмотрен в редакции приказа Министра цифрового развития, инноваций и аэрокосмической промышленности РК от 15.04.2021 </w:t>
            </w:r>
            <w:r>
              <w:rPr>
                <w:rFonts w:ascii="Times New Roman"/>
                <w:b w:val="false"/>
                <w:i w:val="false"/>
                <w:color w:val="ff0000"/>
                <w:sz w:val="20"/>
              </w:rPr>
              <w:t>№ 129/НҚ</w:t>
            </w:r>
            <w:r>
              <w:rPr>
                <w:rFonts w:ascii="Times New Roman"/>
                <w:b w:val="false"/>
                <w:i w:val="false"/>
                <w:color w:val="ff0000"/>
                <w:sz w:val="20"/>
              </w:rPr>
              <w:t xml:space="preserve"> (вводятся в действие с 01.01.2022).</w:t>
            </w:r>
          </w:p>
        </w:tc>
      </w:tr>
      <w:tr>
        <w:trPr>
          <w:trHeight w:val="30" w:hRule="atLeast"/>
        </w:trPr>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иностранцам и лицам без гражданства на постоянное жительство в Республике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иностранцам и лицам без гражданства разрешения на временное и постоянное проживание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4 декабря 2015 года № 992.</w:t>
            </w:r>
            <w:r>
              <w:br/>
            </w:r>
            <w:r>
              <w:rPr>
                <w:rFonts w:ascii="Times New Roman"/>
                <w:b w:val="false"/>
                <w:i w:val="false"/>
                <w:color w:val="000000"/>
                <w:sz w:val="20"/>
              </w:rPr>
              <w:t>
Зарегистрирован в Реестре государственной регистрации нормативных правовых актов № 12880.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лицам без гражданства и видов на жительство иностранцам, постоянно проживающим в Республике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удостоверений лицам без гражданства и видов на жительство иностранцам, постоянно проживающим в Республике Казахстан" и внесении изменений в некоторые приказы Министра внутренних дел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30 марта 2020 года № 266.</w:t>
            </w:r>
            <w:r>
              <w:br/>
            </w:r>
            <w:r>
              <w:rPr>
                <w:rFonts w:ascii="Times New Roman"/>
                <w:b w:val="false"/>
                <w:i w:val="false"/>
                <w:color w:val="000000"/>
                <w:sz w:val="20"/>
              </w:rPr>
              <w:t>
Зарегистрирован в Реестре государственной регистрации нормативных правовых актов № 20195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продление виз на въезд в Республику Казахстан и транзитный проезд через территорию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Загранучреждения Республики Казахстан,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совместный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w:t>
            </w:r>
            <w:r>
              <w:br/>
            </w:r>
            <w:r>
              <w:rPr>
                <w:rFonts w:ascii="Times New Roman"/>
                <w:b w:val="false"/>
                <w:i w:val="false"/>
                <w:color w:val="000000"/>
                <w:sz w:val="20"/>
              </w:rPr>
              <w:t>
Зарегистрирован в Реестре государственной регистрации нормативных правовых актов № 14531.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 продление разрешений трудовым иммигрантам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продления и отзыва разрешения трудовому иммигранту, а также формирования и ведения дакто-, фотоучетов трудовых иммигрантов"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8 февраля 2014 года № 76.</w:t>
            </w:r>
            <w:r>
              <w:br/>
            </w:r>
            <w:r>
              <w:rPr>
                <w:rFonts w:ascii="Times New Roman"/>
                <w:b w:val="false"/>
                <w:i w:val="false"/>
                <w:color w:val="000000"/>
                <w:sz w:val="20"/>
              </w:rPr>
              <w:t>
Зарегистрирован в Реестре государственной регистрации нормативных правовых актов № 9200.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инвестициям МИД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29 декабря 2015 года № 1265.</w:t>
            </w:r>
            <w:r>
              <w:br/>
            </w:r>
            <w:r>
              <w:rPr>
                <w:rFonts w:ascii="Times New Roman"/>
                <w:b w:val="false"/>
                <w:i w:val="false"/>
                <w:color w:val="000000"/>
                <w:sz w:val="20"/>
              </w:rPr>
              <w:t>
Зарегистрирован в Реестре государственной регистрации нормативных правовых актов № 13039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согласование приглашений принимающих лиц по выдаче виз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совместный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w:t>
            </w:r>
            <w:r>
              <w:br/>
            </w:r>
            <w:r>
              <w:rPr>
                <w:rFonts w:ascii="Times New Roman"/>
                <w:b w:val="false"/>
                <w:i w:val="false"/>
                <w:color w:val="000000"/>
                <w:sz w:val="20"/>
              </w:rPr>
              <w:t>
Зарегистрирован в Реестре государственной регистрации нормативных правовых актов № 14531.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свидетельства на возвращение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"Оформление свидетельства на возвращение"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14 мая 2020 года № 11-1-4/155.</w:t>
            </w:r>
            <w:r>
              <w:br/>
            </w:r>
            <w:r>
              <w:rPr>
                <w:rFonts w:ascii="Times New Roman"/>
                <w:b w:val="false"/>
                <w:i w:val="false"/>
                <w:color w:val="000000"/>
                <w:sz w:val="20"/>
              </w:rPr>
              <w:t>
Зарегистрирован в Реестре государственной регистрации нормативных правовых актов № 20642</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0000"/>
                <w:sz w:val="20"/>
              </w:rPr>
              <w:t>Примечание ИЗПИ!</w:t>
            </w:r>
            <w:r>
              <w:br/>
            </w:r>
            <w:r>
              <w:rPr>
                <w:rFonts w:ascii="Times New Roman"/>
                <w:b w:val="false"/>
                <w:i w:val="false"/>
                <w:color w:val="000000"/>
                <w:sz w:val="20"/>
              </w:rPr>
              <w:t>
</w:t>
            </w:r>
            <w:r>
              <w:rPr>
                <w:rFonts w:ascii="Times New Roman"/>
                <w:b w:val="false"/>
                <w:i w:val="false"/>
                <w:color w:val="ff0000"/>
                <w:sz w:val="20"/>
              </w:rPr>
              <w:t xml:space="preserve">Пункт 52 предусмотрен в редакции приказа Министра цифрового развития, инноваций и аэрокосмической промышленности РК от 15.04.2021 </w:t>
            </w:r>
            <w:r>
              <w:rPr>
                <w:rFonts w:ascii="Times New Roman"/>
                <w:b w:val="false"/>
                <w:i w:val="false"/>
                <w:color w:val="ff0000"/>
                <w:sz w:val="20"/>
              </w:rPr>
              <w:t>№ 129/НҚ</w:t>
            </w:r>
            <w:r>
              <w:rPr>
                <w:rFonts w:ascii="Times New Roman"/>
                <w:b w:val="false"/>
                <w:i w:val="false"/>
                <w:color w:val="ff0000"/>
                <w:sz w:val="20"/>
              </w:rPr>
              <w:t xml:space="preserve"> (вводятся в действие с 01.01.2022).</w:t>
            </w:r>
          </w:p>
        </w:tc>
      </w:tr>
      <w:tr>
        <w:trPr>
          <w:trHeight w:val="30" w:hRule="atLeast"/>
        </w:trPr>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00203010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проездного документа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проездного документа"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24 апреля 2015 года № 391.</w:t>
            </w:r>
            <w:r>
              <w:br/>
            </w:r>
            <w:r>
              <w:rPr>
                <w:rFonts w:ascii="Times New Roman"/>
                <w:b w:val="false"/>
                <w:i w:val="false"/>
                <w:color w:val="000000"/>
                <w:sz w:val="20"/>
              </w:rPr>
              <w:t>
Зарегистрирован в Реестре государственной регистрации нормативных правовых актов № 11202.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00203011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индивидуального идентификационного номера иностранцам и лицам без гражданства,, временно пребывающим в Республике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"Формирование индивидуального идентификационного номера иностранцам, временно пребывающим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258.</w:t>
            </w:r>
            <w:r>
              <w:br/>
            </w:r>
            <w:r>
              <w:rPr>
                <w:rFonts w:ascii="Times New Roman"/>
                <w:b w:val="false"/>
                <w:i w:val="false"/>
                <w:color w:val="000000"/>
                <w:sz w:val="20"/>
              </w:rPr>
              <w:t>
Зарегистрирован в Реестре государственной регистрации нормативных правовых актов № 20201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Регистрация физических и юридических лиц</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 Прочие государственные услуги в сфере регистрации физических и юридических лиц</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налогоплательщиков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или переучет периодических печатных изданий, информационных агентств и сетевых изданий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информации МИОР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2 апреля 2020 года № 101.</w:t>
            </w:r>
            <w:r>
              <w:br/>
            </w:r>
            <w:r>
              <w:rPr>
                <w:rFonts w:ascii="Times New Roman"/>
                <w:b w:val="false"/>
                <w:i w:val="false"/>
                <w:color w:val="000000"/>
                <w:sz w:val="20"/>
              </w:rPr>
              <w:t>
Зарегистрирован в Реестре государственной регистрации нормативных правовых актов № 20296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переучет иностранных периодических печатных изданий, распространяемых на территории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информации МИОР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2 апреля 2020 года № 101.</w:t>
            </w:r>
            <w:r>
              <w:br/>
            </w:r>
            <w:r>
              <w:rPr>
                <w:rFonts w:ascii="Times New Roman"/>
                <w:b w:val="false"/>
                <w:i w:val="false"/>
                <w:color w:val="000000"/>
                <w:sz w:val="20"/>
              </w:rPr>
              <w:t>
Зарегистрирован в Реестре государственной регистрации нормативных правовых актов № 20296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деятельности иностранных религиозных объединений на территории Республики Казахстан, назначения иностранными религиозными центрами руководителей религиозных объединений в Республике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религий МИОР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Комитет по делам религий МИОР</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религиозной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31 марта 2020 года № 97.</w:t>
            </w:r>
            <w:r>
              <w:br/>
            </w:r>
            <w:r>
              <w:rPr>
                <w:rFonts w:ascii="Times New Roman"/>
                <w:b w:val="false"/>
                <w:i w:val="false"/>
                <w:color w:val="000000"/>
                <w:sz w:val="20"/>
              </w:rPr>
              <w:t>
Зарегистрирован в Реестре государственной регистрации нормативных правовых актов № 20256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учет плательщиков налога на добавленную стоимость</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персонального идентификационного номера (ПИН-код) производителям (импортерам) отдельных видов нефтепродуктов, а также на товары производителей и импортеров некоторых видов подакцизной продукции, авиационного топлива и мазута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27 февраля 2015 года № 137 "Об утверждении Правил присвоения персональных идентификационных номеров-кодов". Зарегистрирован в Реестре государственной регистрации нормативных правовых актов № 10584.</w:t>
            </w:r>
            <w:r>
              <w:br/>
            </w: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15 февраля 2017 года № 102 "Об утверждении Правил присвоения персональных идентификационных номеров-кодов на табачные изделия".</w:t>
            </w:r>
            <w:r>
              <w:br/>
            </w:r>
            <w:r>
              <w:rPr>
                <w:rFonts w:ascii="Times New Roman"/>
                <w:b w:val="false"/>
                <w:i w:val="false"/>
                <w:color w:val="000000"/>
                <w:sz w:val="20"/>
              </w:rPr>
              <w:t>
Зарегистрирован в Реестре государственной регистрации нормативных правовых актов № 14914.</w:t>
            </w:r>
            <w:r>
              <w:br/>
            </w: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10 декабря 2015 года № 646 "Об утверждении Правил присвоения персональных идентификационных номеров-кодов". Зарегистрирован в Реестре государственной регистрации нормативных правовых актов № 12615.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Семья и дети</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 Создание семьи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заключения брака (супружества), в том числе внесение изменений, дополнений и исправлений в записи актов гражданского состояния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w:t>
            </w:r>
            <w:r>
              <w:br/>
            </w:r>
            <w:r>
              <w:rPr>
                <w:rFonts w:ascii="Times New Roman"/>
                <w:b w:val="false"/>
                <w:i w:val="false"/>
                <w:color w:val="000000"/>
                <w:sz w:val="20"/>
              </w:rPr>
              <w:t>
Зарегистрирован в Реестре государственной регистрации нормативных правовых актов № 10764.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расторжения брака (супружества), в том числе внесение изменений, дополнений и исправлений в записи актов гражданского состояния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w:t>
            </w:r>
            <w:r>
              <w:br/>
            </w:r>
            <w:r>
              <w:rPr>
                <w:rFonts w:ascii="Times New Roman"/>
                <w:b w:val="false"/>
                <w:i w:val="false"/>
                <w:color w:val="000000"/>
                <w:sz w:val="20"/>
              </w:rPr>
              <w:t>
Зарегистрирован в Реестре государственной регистрации нормативных правовых актов № 10764.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 Рождение, опекунство и воспитание ребенка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рождения ребенка, в том числе внесение изменений, дополнений и исправлений в записи актов гражданского состояния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r>
              <w:br/>
            </w: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проактивная/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 Зарегистрирован в Реестре государственной регистрации нормативных правовых актов № 10764.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справок по опеке и попечительству</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 Зарегистрирован в Министерстве юстиции Республики Казахстан 24 апреля 2020 года № 20478.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опеки или попечительства над ребенком-сиротой (детьми-сиротами) и ребенком (детьми), оставшимся без попечения родителей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w:t>
            </w:r>
            <w:r>
              <w:br/>
            </w:r>
            <w:r>
              <w:rPr>
                <w:rFonts w:ascii="Times New Roman"/>
                <w:b w:val="false"/>
                <w:i w:val="false"/>
                <w:color w:val="000000"/>
                <w:sz w:val="20"/>
              </w:rPr>
              <w:t>
Зарегистрирован в Реестре государственной регистрации нормативных правовых актов № 20478.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справок для распоряжения имуществом несовершеннолетних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семьи и детей"</w:t>
            </w:r>
            <w:r>
              <w:br/>
            </w: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w:t>
            </w:r>
            <w:r>
              <w:br/>
            </w:r>
            <w:r>
              <w:rPr>
                <w:rFonts w:ascii="Times New Roman"/>
                <w:b w:val="false"/>
                <w:i w:val="false"/>
                <w:color w:val="000000"/>
                <w:sz w:val="20"/>
              </w:rPr>
              <w:t>
Зарегистрирован в Реестре государственной регистрации нормативных правовых актов № 20478.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детей, являющихся гражданами Республики Казахстан, переданных на усыновление (удочерение) иностранцам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постановки на учет в Министерстве иностранных дел Республики Казахстан и осуществления загранучреждениями Республики Казахстан контроля за детьми, являющимися гражданами Республики Казахстан, переданными на усыновление иностранцам" </w:t>
            </w:r>
            <w:r>
              <w:rPr>
                <w:rFonts w:ascii="Times New Roman"/>
                <w:b w:val="false"/>
                <w:i w:val="false"/>
                <w:color w:val="000000"/>
                <w:sz w:val="20"/>
              </w:rPr>
              <w:t>приказ</w:t>
            </w:r>
            <w:r>
              <w:rPr>
                <w:rFonts w:ascii="Times New Roman"/>
                <w:b w:val="false"/>
                <w:i w:val="false"/>
                <w:color w:val="000000"/>
                <w:sz w:val="20"/>
              </w:rPr>
              <w:t xml:space="preserve"> и.о. Министра иностранных дел Республики Казахстан от 3 апреля 2015 года № 11-1-2/130.</w:t>
            </w:r>
            <w:r>
              <w:br/>
            </w:r>
            <w:r>
              <w:rPr>
                <w:rFonts w:ascii="Times New Roman"/>
                <w:b w:val="false"/>
                <w:i w:val="false"/>
                <w:color w:val="000000"/>
                <w:sz w:val="20"/>
              </w:rPr>
              <w:t>
Зарегистрирован в Реестре государственной регистрации нормативных правовых актов № 11240.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оказание психолого-медико-педагогической консультативной помощи детям с ограниченными возможностями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Психолого-медико-педагогическая консультация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Психолого-медико-педагогическая консультация,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психолого-педагогической поддержки, оказываемых местными исполнительными органами"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27 мая 2020 года № 223.</w:t>
            </w:r>
            <w:r>
              <w:br/>
            </w:r>
            <w:r>
              <w:rPr>
                <w:rFonts w:ascii="Times New Roman"/>
                <w:b w:val="false"/>
                <w:i w:val="false"/>
                <w:color w:val="000000"/>
                <w:sz w:val="20"/>
              </w:rPr>
              <w:t>
Зарегистрирован в Министерстве юстиции Республики Казахстан 28 мая 2020 года № 20744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и социальная адаптация детей и подростков с проблемами в развитии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Реабилитационные центры, кабинеты психолого-педагогической коррекции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Реабилитационные центры, кабинеты психолого-педагогической коррекции,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психолого-педагогической поддержки, оказываемых местными исполнительными органами"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27 мая 2020 года № 223.</w:t>
            </w:r>
            <w:r>
              <w:br/>
            </w:r>
            <w:r>
              <w:rPr>
                <w:rFonts w:ascii="Times New Roman"/>
                <w:b w:val="false"/>
                <w:i w:val="false"/>
                <w:color w:val="000000"/>
                <w:sz w:val="20"/>
              </w:rPr>
              <w:t>
Зарегистрирован в Реестре государственной регистрации нормативных правовых актов № 20744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пособий на рождение ребенка и по уходу за ребенком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частично автоматизированная)/ бумажная/ проактивная/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государственных пособий семьям, имеющим детей"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w:t>
            </w:r>
            <w:r>
              <w:br/>
            </w:r>
            <w:r>
              <w:rPr>
                <w:rFonts w:ascii="Times New Roman"/>
                <w:b w:val="false"/>
                <w:i w:val="false"/>
                <w:color w:val="000000"/>
                <w:sz w:val="20"/>
              </w:rPr>
              <w:t>
Зарегистрирован в Реестре государственной регистрации нормативных правовых актов № 11507.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пособия матери или отцу, усыновителю (удочерителю), опекуну (попечителю), воспитывающему ребенка- инвалида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подразделения Комитета труда, социальной защиты и миграции МТСЗН, веб-портал "электронного правительства",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частично автоматизированная)/бумажная/проактивная/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государственных пособий семьям, имеющим детей"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w:t>
            </w:r>
            <w:r>
              <w:br/>
            </w:r>
            <w:r>
              <w:rPr>
                <w:rFonts w:ascii="Times New Roman"/>
                <w:b w:val="false"/>
                <w:i w:val="false"/>
                <w:color w:val="000000"/>
                <w:sz w:val="20"/>
              </w:rPr>
              <w:t>
Зарегистрирован в Реестре государственной регистрации нормативных правовых актов № 11507.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свидания с ребенком родителям, лишенным родительских прав, не оказывающие на ребенка негативного влияния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управления образования городов республиканского значения и столицы, отделы образования районов, городов областного значения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семьи и детей"</w:t>
            </w:r>
            <w:r>
              <w:br/>
            </w: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w:t>
            </w:r>
            <w:r>
              <w:br/>
            </w:r>
            <w:r>
              <w:rPr>
                <w:rFonts w:ascii="Times New Roman"/>
                <w:b w:val="false"/>
                <w:i w:val="false"/>
                <w:color w:val="000000"/>
                <w:sz w:val="20"/>
              </w:rPr>
              <w:t>
Зарегистрирован в Реестре государственной регистрации нормативных правовых актов № 20478.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государственного пособия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проактивная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государственных пособий семьям, имеющим детей"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w:t>
            </w:r>
            <w:r>
              <w:br/>
            </w:r>
            <w:r>
              <w:rPr>
                <w:rFonts w:ascii="Times New Roman"/>
                <w:b w:val="false"/>
                <w:i w:val="false"/>
                <w:color w:val="000000"/>
                <w:sz w:val="20"/>
              </w:rPr>
              <w:t>
Зарегистрирован в Реестре государственной регистрации нормативных правовых актов № 11507.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пособия по уходу за инвалидом первой группы с детства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подразделения Комитета труда, социальной защиты и миграции МТСЗН, веб-портал "электронного правительства",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частично автоматизированная)/бумажная/проактивная/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государственных пособий семьям, имеющим детей"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w:t>
            </w:r>
            <w:r>
              <w:br/>
            </w:r>
            <w:r>
              <w:rPr>
                <w:rFonts w:ascii="Times New Roman"/>
                <w:b w:val="false"/>
                <w:i w:val="false"/>
                <w:color w:val="000000"/>
                <w:sz w:val="20"/>
              </w:rPr>
              <w:t>
Зарегистрирован в Реестре государственной регистрации нормативных правовых актов № 11507.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органа опеки и попечительства об учете мнения ребенка, достигшего десятилетнего возраста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семьи и детей"</w:t>
            </w:r>
            <w:r>
              <w:br/>
            </w: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w:t>
            </w:r>
            <w:r>
              <w:br/>
            </w:r>
            <w:r>
              <w:rPr>
                <w:rFonts w:ascii="Times New Roman"/>
                <w:b w:val="false"/>
                <w:i w:val="false"/>
                <w:color w:val="000000"/>
                <w:sz w:val="20"/>
              </w:rPr>
              <w:t>
Зарегистрирован в Реестре государственной регистрации нормативных правовых актов а № 20478.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пособия многодетной семье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 проактивная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 Образование и досуг для ребенка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очередь детей дошкольного возраста (до 6 лет) для направления в дошкольные организации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управления образования городов республиканского значения и столицы, отделы образования районов, городов областного значения,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проактивная/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дошкольного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19 июня 2020 года № 254.</w:t>
            </w:r>
            <w:r>
              <w:br/>
            </w:r>
            <w:r>
              <w:rPr>
                <w:rFonts w:ascii="Times New Roman"/>
                <w:b w:val="false"/>
                <w:i w:val="false"/>
                <w:color w:val="000000"/>
                <w:sz w:val="20"/>
              </w:rPr>
              <w:t>
Зарегистрирован в Реестре государственной регистрации нормативных правовых актов № 20883.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детей в дошкольные организации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Дошкольные организации всех видов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Дошкольные организации всех видов,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дошкольного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19 июня 2020 года № 254.</w:t>
            </w:r>
            <w:r>
              <w:br/>
            </w:r>
            <w:r>
              <w:rPr>
                <w:rFonts w:ascii="Times New Roman"/>
                <w:b w:val="false"/>
                <w:i w:val="false"/>
                <w:color w:val="000000"/>
                <w:sz w:val="20"/>
              </w:rPr>
              <w:t>
Зарегистрирован в Реестре государственной регистрации нормативных правовых актов № 20883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и общего 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и общего среднего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12 октября 2018 года № 564.</w:t>
            </w:r>
            <w:r>
              <w:br/>
            </w:r>
            <w:r>
              <w:rPr>
                <w:rFonts w:ascii="Times New Roman"/>
                <w:b w:val="false"/>
                <w:i w:val="false"/>
                <w:color w:val="000000"/>
                <w:sz w:val="20"/>
              </w:rPr>
              <w:t>
Зарегистрирован в Реестре государственной регистрации нормативных правовых актов № 17553.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и общего 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и общего среднего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психолого-педагогической поддержки, оказываемых местными исполнительными органами"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27 мая 2020 года № 223.</w:t>
            </w:r>
            <w:r>
              <w:br/>
            </w:r>
            <w:r>
              <w:rPr>
                <w:rFonts w:ascii="Times New Roman"/>
                <w:b w:val="false"/>
                <w:i w:val="false"/>
                <w:color w:val="000000"/>
                <w:sz w:val="20"/>
              </w:rPr>
              <w:t>
Зарегистрирован в Реестре государственной регистрации нормативных правовых актов № 20744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организации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организации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психолого-педагогической поддержки, оказываемых местными исполнительными органами"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27 мая 2020 года № 223.</w:t>
            </w:r>
            <w:r>
              <w:br/>
            </w:r>
            <w:r>
              <w:rPr>
                <w:rFonts w:ascii="Times New Roman"/>
                <w:b w:val="false"/>
                <w:i w:val="false"/>
                <w:color w:val="000000"/>
                <w:sz w:val="20"/>
              </w:rPr>
              <w:t>
Зарегистрирован в Реестре государственной регистрации нормативных правовых актов № 20744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организации дополнительного образования для детей по предоставлению им дополнительного образования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дополнительного образования для детей, организации общего 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организации дополнительного образования для детей, организации общего среднего образования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"Прием документов и зачисление в организации дополнительного образования для детей по предоставлению им дополнительного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22 мая 2020 года № 219. Зарегистрирован в Реестре государственной регистрации нормативных правовых актов № 20695.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бесплатного подвоза к общеобразовательным организациям и обратно домой детям, проживающим в отдаленных сельских пунктах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Отделы образования районов, городов областного значения, организации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отделы образования районов, городов областного значения, организации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w:t>
            </w:r>
            <w:r>
              <w:br/>
            </w:r>
            <w:r>
              <w:rPr>
                <w:rFonts w:ascii="Times New Roman"/>
                <w:b w:val="false"/>
                <w:i w:val="false"/>
                <w:color w:val="000000"/>
                <w:sz w:val="20"/>
              </w:rPr>
              <w:t>
Зарегистрирован в Реестре государственной регистрации нормативных правовых актов № 20478.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бесплатного и льготного питания отдельным категориям обучающихся и воспитанников в общеобразовательных школах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управление образования областей, городов республиканского значения и столицы, отделы образования районов и городов областного значения, организации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управление образования областей, городов республиканского значения и столицы, отделы образования районов и городов областного значения, организации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w:t>
            </w:r>
            <w:r>
              <w:br/>
            </w:r>
            <w:r>
              <w:rPr>
                <w:rFonts w:ascii="Times New Roman"/>
                <w:b w:val="false"/>
                <w:i w:val="false"/>
                <w:color w:val="000000"/>
                <w:sz w:val="20"/>
              </w:rPr>
              <w:t>
Зарегистрирован в Реестре государственной регистрации нормативных правовых актов № 20478.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w:t>
            </w:r>
            <w:r>
              <w:br/>
            </w:r>
            <w:r>
              <w:rPr>
                <w:rFonts w:ascii="Times New Roman"/>
                <w:b w:val="false"/>
                <w:i w:val="false"/>
                <w:color w:val="000000"/>
                <w:sz w:val="20"/>
              </w:rPr>
              <w:t>
Зарегистрирован в Реестре государственной регистрации нормативных правовых актов № 20478.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обучение в форме экстерната в организациях основного среднего, общего среднего образования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областей, городов республиканского значения, столицы, отделы образования районов,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обучения в форме экстерната"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22 января 2016 года № 61. Зарегистрирован в Реестре государственной регистрации нормативных правовых актов № 13110.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высшего и (или) послевузовского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организации технического и профессионального, послесреднего, высшего и (или) послевузовского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4 мая 2020 года № 180.</w:t>
            </w:r>
            <w:r>
              <w:br/>
            </w:r>
            <w:r>
              <w:rPr>
                <w:rFonts w:ascii="Times New Roman"/>
                <w:b w:val="false"/>
                <w:i w:val="false"/>
                <w:color w:val="000000"/>
                <w:sz w:val="20"/>
              </w:rPr>
              <w:t>
Зарегистрирован в Реестре государственной регистрации нормативных правовых актов № 20579.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конкурс по размещению государственного образовательного заказа на подготовку кадров с техническим и профессиональным, послесредним образованием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управления образования областей, городов республиканского значения, столицы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r>
              <w:br/>
            </w: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w:t>
            </w:r>
            <w:r>
              <w:br/>
            </w: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29 января 2016 года № 122.</w:t>
            </w:r>
            <w:r>
              <w:br/>
            </w:r>
            <w:r>
              <w:rPr>
                <w:rFonts w:ascii="Times New Roman"/>
                <w:b w:val="false"/>
                <w:i w:val="false"/>
                <w:color w:val="000000"/>
                <w:sz w:val="20"/>
              </w:rPr>
              <w:t>
Зарегистрирован в Реестре государственной регистрации нормативных правовых актов № 13418.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в республиканские, областные, городов республиканского значения, столицы специализированные школы-интернаты-колледжи олимпийского резерва и областные, городов республиканского значения, столицы школы-интернаты для одаренных в спорте детей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специализированные школы-интернаты-колледжи олимпийского резерва и областные школы-интернаты для одаренных в спорте детей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специализированные школы-интернаты-колледжи олимпийского резерва и областные школы-интернаты для одаренных в спорте детей,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деятельности республиканских, областных, городов республиканского значения, столицы специализированных школ-интернатов-колледжей олимпийского резерва и областных, городов республиканского значения, столицы школ-интернатов для одаренных в спорте детей"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3 ноября 2014 года № 69.</w:t>
            </w:r>
            <w:r>
              <w:br/>
            </w:r>
            <w:r>
              <w:rPr>
                <w:rFonts w:ascii="Times New Roman"/>
                <w:b w:val="false"/>
                <w:i w:val="false"/>
                <w:color w:val="000000"/>
                <w:sz w:val="20"/>
              </w:rPr>
              <w:t>
Зарегистрирован в Реестре государственной регистрации нормативных правовых актов № 9947.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в детско-юношеские спортивные школы, спортивные школы для инвалидов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Детско-юношеские спортивные школы, спортивные школы для инвалидов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Детско-юношеские спортивные школы, спортивные школы для инвалидов,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перечня видов физкультурно-спортивных организаций и правил их деятельности, в которых осуществляется учебно-тренировочный процесс по подготовке спортивного резерва и спортсменов высокого класса"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22 ноября 2014 года  № 106.</w:t>
            </w:r>
            <w:r>
              <w:br/>
            </w:r>
            <w:r>
              <w:rPr>
                <w:rFonts w:ascii="Times New Roman"/>
                <w:b w:val="false"/>
                <w:i w:val="false"/>
                <w:color w:val="000000"/>
                <w:sz w:val="20"/>
              </w:rPr>
              <w:t>
Зарегистрирован в Реестре государственной регистрации нормативных правовых актов № 10012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перевода детей между организациями начального, основного среднего, общего среднего образования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и общего 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и общего среднего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w:t>
            </w:r>
            <w:r>
              <w:br/>
            </w: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12 октября 2018 года № 564.</w:t>
            </w:r>
            <w:r>
              <w:br/>
            </w:r>
            <w:r>
              <w:rPr>
                <w:rFonts w:ascii="Times New Roman"/>
                <w:b w:val="false"/>
                <w:i w:val="false"/>
                <w:color w:val="000000"/>
                <w:sz w:val="20"/>
              </w:rPr>
              <w:t>
Зарегистрирован в Реестре государственной регистрации нормативных правовых актов № 17553.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по присуждению образовательного гранта Первого Президента Республики Казахстан - Елбасы "Өркен" для оплаты обучения одаренных детей в автономной организации образования "Назарбаев Интеллектуальные школы"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"Прием документов для участия в конкурсе по присуждению образовательного гранта Первого Президента Республики Казахстан - Лидера Нации "Өркен" для оплаты обучения одаренных детей в автономной организации образования "Назарбаев Интеллектуальные школы"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27 апреля 2020 года  № 164.</w:t>
            </w:r>
            <w:r>
              <w:br/>
            </w:r>
            <w:r>
              <w:rPr>
                <w:rFonts w:ascii="Times New Roman"/>
                <w:b w:val="false"/>
                <w:i w:val="false"/>
                <w:color w:val="000000"/>
                <w:sz w:val="20"/>
              </w:rPr>
              <w:t>
Зарегистрирован в Реестре государственной регистрации нормативных правовых актов № 20509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 Содержание и обеспечение ребенка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обучение на дому детей-инвалидов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стандартов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28 апреля 2015 года № 279.</w:t>
            </w:r>
            <w:r>
              <w:br/>
            </w:r>
            <w:r>
              <w:rPr>
                <w:rFonts w:ascii="Times New Roman"/>
                <w:b w:val="false"/>
                <w:i w:val="false"/>
                <w:color w:val="000000"/>
                <w:sz w:val="20"/>
              </w:rPr>
              <w:t>
Зарегистрирован в Реестре государственной регистрации нормативных правовых актов № 11342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выплаты пособия опекунам или попечителям на содержание ребенка-сироты (детей-сирот) и ребенка (детей), оставшегося без попечения родителей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семьи и детей"</w:t>
            </w:r>
            <w:r>
              <w:br/>
            </w: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w:t>
            </w:r>
            <w:r>
              <w:br/>
            </w:r>
            <w:r>
              <w:rPr>
                <w:rFonts w:ascii="Times New Roman"/>
                <w:b w:val="false"/>
                <w:i w:val="false"/>
                <w:color w:val="000000"/>
                <w:sz w:val="20"/>
              </w:rPr>
              <w:t>
Зарегистрирован в Реестре государственной регистрации нормативных правовых актов № 20478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семьи и детей"</w:t>
            </w:r>
            <w:r>
              <w:br/>
            </w: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w:t>
            </w:r>
            <w:r>
              <w:br/>
            </w:r>
            <w:r>
              <w:rPr>
                <w:rFonts w:ascii="Times New Roman"/>
                <w:b w:val="false"/>
                <w:i w:val="false"/>
                <w:color w:val="000000"/>
                <w:sz w:val="20"/>
              </w:rPr>
              <w:t>
Зарегистрирован в Реестре государственной регистрации нормативных правовых актов № 20478.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лиц, желающих усыновить детей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учета лиц, являющихся гражданами Республики Казахстан, постоянно проживающих на территории Республики Казахстан, желающих усыновить детей-сирот, детей, оставшихся без попечения родителей"</w:t>
            </w:r>
            <w:r>
              <w:br/>
            </w: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29 июня 2016 года № 407. Зарегистрирован в Реестре государственной регистрации нормативных правовых актов № 14067.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или продление срока аккредитации агентства по усыновлению</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охране прав детей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охране прав детей МОН,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агентств по усыновлению"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9 декабря 2014 года  № 513.</w:t>
            </w:r>
            <w:r>
              <w:br/>
            </w:r>
            <w:r>
              <w:rPr>
                <w:rFonts w:ascii="Times New Roman"/>
                <w:b w:val="false"/>
                <w:i w:val="false"/>
                <w:color w:val="000000"/>
                <w:sz w:val="20"/>
              </w:rPr>
              <w:t>
Зарегистрирован в Реестре государственной регистрации нормативных правовых актов № 10372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единовременной денежной выплаты в связи с усыновлением ребенка-сироты и (или) ребенка, оставшегося без попечения родителей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w:t>
            </w:r>
            <w:r>
              <w:br/>
            </w:r>
            <w:r>
              <w:rPr>
                <w:rFonts w:ascii="Times New Roman"/>
                <w:b w:val="false"/>
                <w:i w:val="false"/>
                <w:color w:val="000000"/>
                <w:sz w:val="20"/>
              </w:rPr>
              <w:t>
Зарегистрирован в Реестре государственной регистрации нормативных правовых актов № 20478.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ребенка (детей) на воспитание в приемную семью и назначение выплаты денежных средств на их содержание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r>
              <w:br/>
            </w: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w:t>
            </w:r>
            <w:r>
              <w:br/>
            </w:r>
            <w:r>
              <w:rPr>
                <w:rFonts w:ascii="Times New Roman"/>
                <w:b w:val="false"/>
                <w:i w:val="false"/>
                <w:color w:val="000000"/>
                <w:sz w:val="20"/>
              </w:rPr>
              <w:t>
Зарегистрирован в Реестре государственной регистрации нормативных правовых актов № 20478.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Права на имущество и интеллектуальную собственность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 Движимое имущество</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залога движимого имущества, не подлежащего обязательной государственной регистрации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Инструкции по регистрации залога движимого имущества, не подлежащего обязательной государственной регистрации"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22 февраля 1999 года  № 14.</w:t>
            </w:r>
            <w:r>
              <w:br/>
            </w:r>
            <w:r>
              <w:rPr>
                <w:rFonts w:ascii="Times New Roman"/>
                <w:b w:val="false"/>
                <w:i w:val="false"/>
                <w:color w:val="000000"/>
                <w:sz w:val="20"/>
              </w:rPr>
              <w:t>
Зарегистрирован в Реестре государственной регистрации нормативных правовых актов № 913.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15.04.2021 </w:t>
            </w:r>
            <w:r>
              <w:rPr>
                <w:rFonts w:ascii="Times New Roman"/>
                <w:b w:val="false"/>
                <w:i w:val="false"/>
                <w:color w:val="ff0000"/>
                <w:sz w:val="20"/>
              </w:rPr>
              <w:t>№ 129/НҚ</w:t>
            </w:r>
            <w:r>
              <w:rPr>
                <w:rFonts w:ascii="Times New Roman"/>
                <w:b w:val="false"/>
                <w:i w:val="false"/>
                <w:color w:val="ff0000"/>
                <w:sz w:val="20"/>
              </w:rPr>
              <w:t xml:space="preserve"> (вводится в действие со дня его первого официального опубликования).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судов внутреннего водного плавания, судов плавания "река-море" и прав на них в Государственном судовом реестре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судна, в том числе маломерного судна, и прав на него"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23 января 2015 года  № 51.</w:t>
            </w:r>
            <w:r>
              <w:br/>
            </w:r>
            <w:r>
              <w:rPr>
                <w:rFonts w:ascii="Times New Roman"/>
                <w:b w:val="false"/>
                <w:i w:val="false"/>
                <w:color w:val="000000"/>
                <w:sz w:val="20"/>
              </w:rPr>
              <w:t>
Зарегистрирован в Реестре государственной регистрации нормативных правовых актов № 10400.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арендованных судов внутреннего водного плавания и судов плавания "река-море" в реестре арендованных иностранных судов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государственной регистрации судна, в том числе маломерного судна, и прав на него"  приказ и.о. Министра по инвестициям и развитию Республики Казахстан от 23 января 2015 года  № 51.</w:t>
            </w:r>
            <w:r>
              <w:br/>
            </w:r>
            <w:r>
              <w:rPr>
                <w:rFonts w:ascii="Times New Roman"/>
                <w:b w:val="false"/>
                <w:i w:val="false"/>
                <w:color w:val="000000"/>
                <w:sz w:val="20"/>
              </w:rPr>
              <w:t>
Зарегистрирован в Реестре государственной регистрации нормативных правовых актов № 10400.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маломерных судов и прав на них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государственной регистрации судна, в том числе маломерного судна, и прав на него"  приказ и.о. Министра по инвестициям и развитию Республики Казахстан от 23 января 2015 года  № 51.</w:t>
            </w:r>
            <w:r>
              <w:br/>
            </w:r>
            <w:r>
              <w:rPr>
                <w:rFonts w:ascii="Times New Roman"/>
                <w:b w:val="false"/>
                <w:i w:val="false"/>
                <w:color w:val="000000"/>
                <w:sz w:val="20"/>
              </w:rPr>
              <w:t>
Зарегистрирован в Реестре государственной регистрации нормативных правовых актов № 10400.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залога подвижного состава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(перерегистрации) подвижного состава и его залога, а также исключения из Государственного реестра подвижного состава"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26 марта 2015 года № 333.</w:t>
            </w:r>
            <w:r>
              <w:br/>
            </w:r>
            <w:r>
              <w:rPr>
                <w:rFonts w:ascii="Times New Roman"/>
                <w:b w:val="false"/>
                <w:i w:val="false"/>
                <w:color w:val="000000"/>
                <w:sz w:val="20"/>
              </w:rPr>
              <w:t>
Зарегистрирован в Реестре государственной регистрации нормативных правовых актов № 11119.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(перерегистрация) подвижного состава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государственной регистрации (перерегистрации) подвижного состава и его залога, а также исключения из Государственного реестра подвижного состава" приказ и.о. Министра по инвестициям и развитию Республики Казахстан от 26 марта 2015 года № 333.</w:t>
            </w:r>
            <w:r>
              <w:br/>
            </w:r>
            <w:r>
              <w:rPr>
                <w:rFonts w:ascii="Times New Roman"/>
                <w:b w:val="false"/>
                <w:i w:val="false"/>
                <w:color w:val="000000"/>
                <w:sz w:val="20"/>
              </w:rPr>
              <w:t>
Зарегистрирован в Реестре государственной регистрации нормативных правовых актов № 11119.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учет и снятие с учета отдельных видов транспортных средств по идентификационному номеру транспортного средства, а также выдача свидетельств о регистрации транспортных средств и государственных регистрационных номерных знаков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 декабря 2014 года  № 862.</w:t>
            </w:r>
            <w:r>
              <w:br/>
            </w:r>
            <w:r>
              <w:rPr>
                <w:rFonts w:ascii="Times New Roman"/>
                <w:b w:val="false"/>
                <w:i w:val="false"/>
                <w:color w:val="000000"/>
                <w:sz w:val="20"/>
              </w:rPr>
              <w:t>
Зарегистрирован в Реестре государственной регистрации нормативных правовых актов № 10056.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(перерегистрация), снятие с регистрационного учета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 и выдача регистрационного документа (дубликата) и государственного номерного знака для них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2015 года № 4-3/267.</w:t>
            </w:r>
            <w:r>
              <w:br/>
            </w:r>
            <w:r>
              <w:rPr>
                <w:rFonts w:ascii="Times New Roman"/>
                <w:b w:val="false"/>
                <w:i w:val="false"/>
                <w:color w:val="000000"/>
                <w:sz w:val="20"/>
              </w:rPr>
              <w:t>
Зарегистрирован в Реестре государственной регистрации нормативных правовых актов № 11702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(снятие с регистрации) залога, регистрация изменений, дополнений (в том числе переход права собственности другому лицу, уступка права требования, последующий залог (перезалог)) и прекращение действия зарегистрированного залога, а также выдача свидетельства или дубликата о государственной регистрации залога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районов и городов областного значения,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залога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2015 года № 4-3/268.</w:t>
            </w:r>
            <w:r>
              <w:br/>
            </w:r>
            <w:r>
              <w:rPr>
                <w:rFonts w:ascii="Times New Roman"/>
                <w:b w:val="false"/>
                <w:i w:val="false"/>
                <w:color w:val="000000"/>
                <w:sz w:val="20"/>
              </w:rPr>
              <w:t>
Зарегистрирован в Реестре государственной регистрации нормативных правовых актов № 11708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ипотеки судна, маломерного судна, строящегося судна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судна, в том числе маломерного судна, и прав на него"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23 января 2015 года  № 51.</w:t>
            </w:r>
            <w:r>
              <w:br/>
            </w:r>
            <w:r>
              <w:rPr>
                <w:rFonts w:ascii="Times New Roman"/>
                <w:b w:val="false"/>
                <w:i w:val="false"/>
                <w:color w:val="000000"/>
                <w:sz w:val="20"/>
              </w:rPr>
              <w:t>
Зарегистрирован в Реестре государственной регистрации нормативных правовых актов № 10400.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 о государственной регистрации гражданских воздушных судов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гражданских воздушных судов Республики Казахстан и прав на них"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июня 2017 года № 409. Зарегистрирован в Реестре государственной регистрации нормативных правовых актов № 15553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прав собственности на строящееся судно в реестре строящихся судов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судов и прав на них"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24 февраля 2015 года № 165.</w:t>
            </w:r>
            <w:r>
              <w:br/>
            </w:r>
            <w:r>
              <w:rPr>
                <w:rFonts w:ascii="Times New Roman"/>
                <w:b w:val="false"/>
                <w:i w:val="false"/>
                <w:color w:val="000000"/>
                <w:sz w:val="20"/>
              </w:rPr>
              <w:t>
Зарегистрирован в Реестре государственной регистрации нормативных правовых актов № 11125.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судов в Государственном судовом реестре морских судов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государственной регистрации судов и прав на них" Приказ и.о. Министра по инвестициям и развитию Республики Казахстан от 24 февраля 2015 года № 165.</w:t>
            </w:r>
            <w:r>
              <w:br/>
            </w:r>
            <w:r>
              <w:rPr>
                <w:rFonts w:ascii="Times New Roman"/>
                <w:b w:val="false"/>
                <w:i w:val="false"/>
                <w:color w:val="000000"/>
                <w:sz w:val="20"/>
              </w:rPr>
              <w:t>
Зарегистрирован в Реестре государственной регистрации нормативных правовых актов № 11125.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судов в международном судовом реестре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государственной регистрации судов и прав на них" Приказ и.о. Министра по инвестициям и развитию Республики Казахстан от 24 февраля 2015 года № 165.</w:t>
            </w:r>
            <w:r>
              <w:br/>
            </w:r>
            <w:r>
              <w:rPr>
                <w:rFonts w:ascii="Times New Roman"/>
                <w:b w:val="false"/>
                <w:i w:val="false"/>
                <w:color w:val="000000"/>
                <w:sz w:val="20"/>
              </w:rPr>
              <w:t>
Зарегистрирован в Реестре государственной регистрации нормативных правовых актов № 11125.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транспортных средств городского рельсового транспорта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Алматы, Павлодара, Усть-Каменогорска и Темиртау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и осуществления перевозок крупногабаритных и тяжеловесных грузов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февраля 2015 года  № 206.</w:t>
            </w:r>
            <w:r>
              <w:br/>
            </w:r>
            <w:r>
              <w:rPr>
                <w:rFonts w:ascii="Times New Roman"/>
                <w:b w:val="false"/>
                <w:i w:val="false"/>
                <w:color w:val="000000"/>
                <w:sz w:val="20"/>
              </w:rPr>
              <w:t>
Зарегистрирован в Реестре государственной регистрации нормативных правовых актов № 11395.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государственного регистрационного номерного знака для транспортных средств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 декабря 2014 года  № 862.</w:t>
            </w:r>
            <w:r>
              <w:br/>
            </w:r>
            <w:r>
              <w:rPr>
                <w:rFonts w:ascii="Times New Roman"/>
                <w:b w:val="false"/>
                <w:i w:val="false"/>
                <w:color w:val="000000"/>
                <w:sz w:val="20"/>
              </w:rPr>
              <w:t>
Зарегистрирован в Реестре государственной регистрации нормативных правовых актов № 10056.</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 Недвижимое имущество</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прав (обременений) на недвижимое имущество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"Государственная регистрация прав (обременений прав) на недвижимое имущество"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4 мая 2020 года № 27.</w:t>
            </w:r>
            <w:r>
              <w:br/>
            </w:r>
            <w:r>
              <w:rPr>
                <w:rFonts w:ascii="Times New Roman"/>
                <w:b w:val="false"/>
                <w:i w:val="false"/>
                <w:color w:val="000000"/>
                <w:sz w:val="20"/>
              </w:rPr>
              <w:t>
Зарегистрирован в Реестре государственной регистрации нормативных правовых актов № 20610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правоустанавливающего документа на недвижимое имущество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исполняющего обязанности Министра юстиции Республики Казахстан от 24 августа 2007 года  № 244 "Об утверждении Правил выдачи дубликата и аннулирования подлинника (удостоверенной копии) утраченного или поврежденного правоустанавливающего документа"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8 июня 2020 года № 81.</w:t>
            </w:r>
            <w:r>
              <w:br/>
            </w:r>
            <w:r>
              <w:rPr>
                <w:rFonts w:ascii="Times New Roman"/>
                <w:b w:val="false"/>
                <w:i w:val="false"/>
                <w:color w:val="000000"/>
                <w:sz w:val="20"/>
              </w:rPr>
              <w:t>
Зарегистрирован в Реестре государственной регистрации нормативных правовых актов № 20846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в правовой кадастр идентификационных и технических сведений зданий, сооружений и (или) их составляющих на вновь созданное недвижимое имущество, выдача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сроков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проведения государственного технического обследования, Правил оказания государственной услуги "Выдача дубликата технического паспорта недвижимого имущества" и Правил присвоения кадастрового номера первичным и вторичным объектам недвижимости"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6 мая 2013 года № 156.</w:t>
            </w:r>
            <w:r>
              <w:br/>
            </w:r>
            <w:r>
              <w:rPr>
                <w:rFonts w:ascii="Times New Roman"/>
                <w:b w:val="false"/>
                <w:i w:val="false"/>
                <w:color w:val="000000"/>
                <w:sz w:val="20"/>
              </w:rPr>
              <w:t>
Зарегистрирован в Реестре государственной регистрации нормативных правовых актов № 8469.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технического паспорта объектов недвижимости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 сроков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проведения государственного технического обследования, Правил оказания государственной услуги "Выдача дубликата технического паспорта недвижимого имущества" и Правил присвоения кадастрового номера первичным и вторичным объектам недвижимости" приказ Министра юстиции Республики Казахстан от 6 мая 2013 года № 156.</w:t>
            </w:r>
            <w:r>
              <w:br/>
            </w:r>
            <w:r>
              <w:rPr>
                <w:rFonts w:ascii="Times New Roman"/>
                <w:b w:val="false"/>
                <w:i w:val="false"/>
                <w:color w:val="000000"/>
                <w:sz w:val="20"/>
              </w:rPr>
              <w:t>
Зарегистрирован в Реестре государственной регистрации нормативных правовых актов № 8469.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копий документов регистрационного дела, заверенных регистрирующим органом, включая план (схемы) объектов недвижимости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информации из правового кадастра"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марта 2012 года № 131.</w:t>
            </w:r>
            <w:r>
              <w:br/>
            </w:r>
            <w:r>
              <w:rPr>
                <w:rFonts w:ascii="Times New Roman"/>
                <w:b w:val="false"/>
                <w:i w:val="false"/>
                <w:color w:val="000000"/>
                <w:sz w:val="20"/>
              </w:rPr>
              <w:t>
Зарегистрирован в Реестре государственной регистрации нормативных правовых актов № 7586.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о зарегистрированных правах (обременениях) на недвижимое имущество и его технических характеристиках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информации из правового кадастра"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марта 2012 года № 131. Зарегистрирован в Реестре государственной регистрации нормативных правовых актов № 7586.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об отсутствии (наличии) недвижимого имущества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информации из правового кадастра"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марта 2012 года № 131.</w:t>
            </w:r>
            <w:r>
              <w:br/>
            </w:r>
            <w:r>
              <w:rPr>
                <w:rFonts w:ascii="Times New Roman"/>
                <w:b w:val="false"/>
                <w:i w:val="false"/>
                <w:color w:val="000000"/>
                <w:sz w:val="20"/>
              </w:rPr>
              <w:t>
Зарегистрирован в Реестре государственной регистрации нормативных правовых актов № 7586.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15.04.2021 </w:t>
            </w:r>
            <w:r>
              <w:rPr>
                <w:rFonts w:ascii="Times New Roman"/>
                <w:b w:val="false"/>
                <w:i w:val="false"/>
                <w:color w:val="ff0000"/>
                <w:sz w:val="20"/>
              </w:rPr>
              <w:t>№ 129/НҚ</w:t>
            </w:r>
            <w:r>
              <w:rPr>
                <w:rFonts w:ascii="Times New Roman"/>
                <w:b w:val="false"/>
                <w:i w:val="false"/>
                <w:color w:val="ff0000"/>
                <w:sz w:val="20"/>
              </w:rPr>
              <w:t xml:space="preserve"> (вводится в действие со дня его первого официального опубликования).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15.04.2021 </w:t>
            </w:r>
            <w:r>
              <w:rPr>
                <w:rFonts w:ascii="Times New Roman"/>
                <w:b w:val="false"/>
                <w:i w:val="false"/>
                <w:color w:val="ff0000"/>
                <w:sz w:val="20"/>
              </w:rPr>
              <w:t>№ 129/НҚ</w:t>
            </w:r>
            <w:r>
              <w:rPr>
                <w:rFonts w:ascii="Times New Roman"/>
                <w:b w:val="false"/>
                <w:i w:val="false"/>
                <w:color w:val="ff0000"/>
                <w:sz w:val="20"/>
              </w:rPr>
              <w:t xml:space="preserve"> (вводится в действие со дня его первого официального опубликования).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00502010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объекта кондоминиума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юстиции Республики Казахстан от 24 августа 2007 года  № 241 "Об утверждении Правил государственной регистрации объекта кондоминиума"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15 июня 2020 года № 103.</w:t>
            </w:r>
            <w:r>
              <w:br/>
            </w:r>
            <w:r>
              <w:rPr>
                <w:rFonts w:ascii="Times New Roman"/>
                <w:b w:val="false"/>
                <w:i w:val="false"/>
                <w:color w:val="000000"/>
                <w:sz w:val="20"/>
              </w:rPr>
              <w:t>
Зарегистрирован в Реестре государственной регистрации нормативных правовых актов № 20868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 Интеллектуальная собственность</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сведений и их изменений в Государственный реестр прав на объекты, охраняемые авторским правом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институт интеллектуальной собственности"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внесения сведений и их изменений в Государственный реестр прав на объекты, охраняемые авторским правом, и формы свидетельства, подтверждающего внесение в него сведений, и их изменений"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августа 2018 года № 1315.</w:t>
            </w:r>
            <w:r>
              <w:br/>
            </w:r>
            <w:r>
              <w:rPr>
                <w:rFonts w:ascii="Times New Roman"/>
                <w:b w:val="false"/>
                <w:i w:val="false"/>
                <w:color w:val="000000"/>
                <w:sz w:val="20"/>
              </w:rPr>
              <w:t>
Зарегистрирован в Реестре государственной регистрации нормативных правовых актов № 17325.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институт интеллектуальной собственности"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в Государственном реестре топологий интегральных микросхем передачи исключительного права, предоставления права на использование топологий"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1344. Зарегистрирован в Реестре государственной регистрации нормативных правовых актов № 17330.</w:t>
            </w:r>
            <w:r>
              <w:br/>
            </w:r>
            <w:r>
              <w:rPr>
                <w:rFonts w:ascii="Times New Roman"/>
                <w:b w:val="false"/>
                <w:i w:val="false"/>
                <w:color w:val="000000"/>
                <w:sz w:val="20"/>
              </w:rPr>
              <w:t xml:space="preserve">
"Об утверждении Правил регистрации в Государственном реестре товарных знаков передачи исключительного права, предоставления права на использование товарного знака"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1345. Зарегистрирован в Реестре государственной регистрации нормативных правовых актов № 17331.</w:t>
            </w:r>
            <w:r>
              <w:br/>
            </w:r>
            <w:r>
              <w:rPr>
                <w:rFonts w:ascii="Times New Roman"/>
                <w:b w:val="false"/>
                <w:i w:val="false"/>
                <w:color w:val="000000"/>
                <w:sz w:val="20"/>
              </w:rPr>
              <w:t xml:space="preserve">
"Об утверждении Правил регистрации в Государственном реестре селекционных достижений передачи исключительного права, предоставления права на использование селекционного достижения, открытую или принудительную лицензию"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1346. Зарегистрирован в Реестре государственной регистрации нормативных правовых актов № 17332.</w:t>
            </w:r>
            <w:r>
              <w:br/>
            </w:r>
            <w:r>
              <w:rPr>
                <w:rFonts w:ascii="Times New Roman"/>
                <w:b w:val="false"/>
                <w:i w:val="false"/>
                <w:color w:val="000000"/>
                <w:sz w:val="20"/>
              </w:rPr>
              <w:t xml:space="preserve">
"Об утверждении Правил регистрации в соответствующих государственных реестрах передачи исключительного права, предоставления права на использование объекта промышленной собственности, открытую или принудительную лицензию"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1347. Зарегистрирован в Реестре государственной регистрации нормативных правовых актов № 17329.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передачи исключительного прав на товарный знак, селекционное достижение и объект промышленной собственности, а также топологии интегральной микросхемы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институт интеллектуальной собственности"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в Государственном реестре топологий интегральных микросхем передачи исключительного права, предоставления права на использование топологий"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1344. Зарегистрирован в Реестре государственной регистрации нормативных правовых актов № 17330.</w:t>
            </w:r>
            <w:r>
              <w:br/>
            </w:r>
            <w:r>
              <w:rPr>
                <w:rFonts w:ascii="Times New Roman"/>
                <w:b w:val="false"/>
                <w:i w:val="false"/>
                <w:color w:val="000000"/>
                <w:sz w:val="20"/>
              </w:rPr>
              <w:t xml:space="preserve">
"Об утверждении Правил регистрации в Государственном реестре товарных знаков передачи исключительного права, предоставления права на использование товарного знака"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1345. Зарегистрирован в Реестре государственной регистрации нормативных правовых актов № 17331.</w:t>
            </w:r>
            <w:r>
              <w:br/>
            </w:r>
            <w:r>
              <w:rPr>
                <w:rFonts w:ascii="Times New Roman"/>
                <w:b w:val="false"/>
                <w:i w:val="false"/>
                <w:color w:val="000000"/>
                <w:sz w:val="20"/>
              </w:rPr>
              <w:t xml:space="preserve">
"Об утверждении Правил регистрации в Государственном реестре селекционных достижений передачи исключительного права, предоставления права на использование селекционного достижения, открытую или принудительную лицензию"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1346. Зарегистрирован в Реестре государственной регистрации нормативных правовых актов № 17332.</w:t>
            </w:r>
            <w:r>
              <w:br/>
            </w:r>
            <w:r>
              <w:rPr>
                <w:rFonts w:ascii="Times New Roman"/>
                <w:b w:val="false"/>
                <w:i w:val="false"/>
                <w:color w:val="000000"/>
                <w:sz w:val="20"/>
              </w:rPr>
              <w:t xml:space="preserve">
"Об утверждении Правил регистрации в соответствующих государственных реестрах передачи исключительного права, предоставления права на использование объекта промышленной собственности, открытую или принудительную лицензию"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1347. Зарегистрирован в Реестре государственной регистрации нормативных правовых актов № 17329.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организаций, управляющих имущественными правами на коллективной основе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"Аккредитация организаций, управляющих имущественными правами на коллективной основе"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19 марта 2020 года № 105.</w:t>
            </w:r>
            <w:r>
              <w:br/>
            </w:r>
            <w:r>
              <w:rPr>
                <w:rFonts w:ascii="Times New Roman"/>
                <w:b w:val="false"/>
                <w:i w:val="false"/>
                <w:color w:val="000000"/>
                <w:sz w:val="20"/>
              </w:rPr>
              <w:t>
Зарегистрирован в Реестре государственной регистрации нормативных правовых актов № 20153.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кандидатов в патентные поверенные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r>
              <w:br/>
            </w:r>
            <w:r>
              <w:rPr>
                <w:rFonts w:ascii="Times New Roman"/>
                <w:b w:val="false"/>
                <w:i w:val="false"/>
                <w:color w:val="000000"/>
                <w:sz w:val="20"/>
              </w:rPr>
              <w:t>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аттестации кандидатов в патентные поверенные, регистрации в реестре патентных поверенных и внесения в него изменений"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августа 2018 года  № 1316.</w:t>
            </w:r>
            <w:r>
              <w:br/>
            </w:r>
            <w:r>
              <w:rPr>
                <w:rFonts w:ascii="Times New Roman"/>
                <w:b w:val="false"/>
                <w:i w:val="false"/>
                <w:color w:val="000000"/>
                <w:sz w:val="20"/>
              </w:rPr>
              <w:t>
Зарегистрирован в Реестре государственной регистрации нормативных правовых актов № 17322.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товарного знака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институт интеллектуальной собственности"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 форм свидетельств и выдачи охранных документов и их дубликатов, прекращения действия регистрации и признания ее недействительной"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1340.</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17414.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права пользования наименованием места происхождения товара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институт интеллектуальной собственности"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 форм свидетельств и выдачи охранных документов и их дубликатов, прекращения действия регистрации и признания ее недействительной"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1340. Зарегистрирован в Реестре государственной регистрации нормативных правовых актов Республики Казахстан № 17414.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охранных документов в сфере промышленной собственности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институт интеллектуальной собственности"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объектов промышленной собственности в Государственном реестре изобретений, Государственном реестре полезных моделей, Государственном реестре промышленных образцов и выдачи охранных документов и их дубликатов, признания недействительными и досрочного прекращения действия патентов"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1341. Зарегистрирован в Реестре государственной регистрации нормативных правовых актов Республики Казахстан № 17415.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топологий интегральных микросхем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институт интеллектуальной собственности"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внесения топологий в Государственный реестр топологий интегральных микросхем и выдачи свидетельств о регистрации, удостоверений авторов"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1342. Зарегистрирован в Реестре государственной регистрации нормативных правовых актов Республики Казахстан № 17397.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15.04.2021 </w:t>
            </w:r>
            <w:r>
              <w:rPr>
                <w:rFonts w:ascii="Times New Roman"/>
                <w:b w:val="false"/>
                <w:i w:val="false"/>
                <w:color w:val="ff0000"/>
                <w:sz w:val="20"/>
              </w:rPr>
              <w:t>№ 129/НҚ</w:t>
            </w:r>
            <w:r>
              <w:rPr>
                <w:rFonts w:ascii="Times New Roman"/>
                <w:b w:val="false"/>
                <w:i w:val="false"/>
                <w:color w:val="ff0000"/>
                <w:sz w:val="20"/>
              </w:rPr>
              <w:t xml:space="preserve"> (вводится в действие со дня его первого официального опубликования).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00503011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патентного поверенного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r>
              <w:br/>
            </w:r>
            <w:r>
              <w:rPr>
                <w:rFonts w:ascii="Times New Roman"/>
                <w:b w:val="false"/>
                <w:i w:val="false"/>
                <w:color w:val="000000"/>
                <w:sz w:val="20"/>
              </w:rPr>
              <w:t>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аттестации кандидатов в патентные поверенные, регистрации в реестре патентных поверенных и внесения в него изменений"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августа 2018 года  № 1316.</w:t>
            </w:r>
            <w:r>
              <w:br/>
            </w:r>
            <w:r>
              <w:rPr>
                <w:rFonts w:ascii="Times New Roman"/>
                <w:b w:val="false"/>
                <w:i w:val="false"/>
                <w:color w:val="000000"/>
                <w:sz w:val="20"/>
              </w:rPr>
              <w:t>
Зарегистрирован в Реестре государственной регистрации нормативных правовых актов № 17322.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Здоровье, медицина и здравоохранение</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 Медицинская помощь</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Прикрепление к медицинской организации, оказывающей первичную медико-санитарную помощь</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прикрепления физических лиц к организациям здравоохранения, оказывающим первичную медико-санитарную помощь"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13 ноября 2020 года № ҚР ДСМ - 194/2020. Зарегистрирован в Реестре государственной регистрации нормативных правовых актов № 21642.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Запись на прием к врачу</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первичной медико-санитарной помощи и Правил прикрепления к организациям первичной медико-санитарной помощи" приказ Министра здравоохранения и социального развития Республики Казахстан от 28 апреля 2015 года  № 281.</w:t>
            </w:r>
            <w:r>
              <w:br/>
            </w:r>
            <w:r>
              <w:rPr>
                <w:rFonts w:ascii="Times New Roman"/>
                <w:b w:val="false"/>
                <w:i w:val="false"/>
                <w:color w:val="000000"/>
                <w:sz w:val="20"/>
              </w:rPr>
              <w:t>
Зарегистрирован в Реестре государственной регистрации нормативных правовых актов № 11268.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Вызов врача на дом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первичной медико-санитарной помощи и Правил прикрепления к организациям первичной медико-санитарной помощи" приказ Министра здравоохранения и социального развития Республики Казахстан от 28 апреля 2015 года  № 281.</w:t>
            </w:r>
            <w:r>
              <w:br/>
            </w:r>
            <w:r>
              <w:rPr>
                <w:rFonts w:ascii="Times New Roman"/>
                <w:b w:val="false"/>
                <w:i w:val="false"/>
                <w:color w:val="000000"/>
                <w:sz w:val="20"/>
              </w:rPr>
              <w:t>
Зарегистрирован в Реестре государственной регистрации нормативных правовых актов № 11268.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с медицинской организации, оказывающей первичную медико-санитарную помощь</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первичной медико-санитарной помощи и Правил прикрепления к организациям первичной медико-санитарной помощи" приказ Министра здравоохранения и социального развития Республики Казахстан от 28 апреля 2015 года  № 281.</w:t>
            </w:r>
            <w:r>
              <w:br/>
            </w:r>
            <w:r>
              <w:rPr>
                <w:rFonts w:ascii="Times New Roman"/>
                <w:b w:val="false"/>
                <w:i w:val="false"/>
                <w:color w:val="000000"/>
                <w:sz w:val="20"/>
              </w:rPr>
              <w:t>
Зарегистрирован в Реестре государственной регистрации нормативных правовых актов № 11268.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листа о временной нетрудоспособности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экспертизы временной нетрудоспособности, а также выдачи листа или справки о временной нетрудоспособности"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18 ноября 2020 года № ҚР ДСМ-198/2020. Зарегистрирован в Реестре государственной регистрации нормативных правовых актов № 21660.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временной нетрудоспособности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экспертизы временной нетрудоспособности, а также выдачи листа или справки о временной нетрудоспособности"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18 ноября 2020 года № ҚР ДСМ-198/2020. Зарегистрирован в Реестре государственной регистрации нормативных правовых актов № 21660.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выписки из медицинской карты стационарного больного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стационарную помощь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стационарную помощь,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стационарной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29 сентября 2015 года № 761.</w:t>
            </w:r>
            <w:r>
              <w:br/>
            </w:r>
            <w:r>
              <w:rPr>
                <w:rFonts w:ascii="Times New Roman"/>
                <w:b w:val="false"/>
                <w:i w:val="false"/>
                <w:color w:val="000000"/>
                <w:sz w:val="20"/>
              </w:rPr>
              <w:t>
Зарегистрирован в Реестре государственной регистрации нормативных правовых актов № 12204.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прижизненного отказа или согласия на посмертное донорство органов (части органа) и (или) тканей (части ткани) в целях трансплантации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прижизненного добровольного пожертвования тканей (части ткани) и (или) органов (части органов) после смерти в целях трансплантации"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18 мая 2015 года № 360.</w:t>
            </w:r>
            <w:r>
              <w:br/>
            </w:r>
            <w:r>
              <w:rPr>
                <w:rFonts w:ascii="Times New Roman"/>
                <w:b w:val="false"/>
                <w:i w:val="false"/>
                <w:color w:val="000000"/>
                <w:sz w:val="20"/>
              </w:rPr>
              <w:t>
Зарегистрирован в Реестре государственной регистрации нормативных правовых актов № 11381.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Вызов скорой медицинской помощи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электронная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скорой медицинской помощи, в том числе с привлечением медицинской авиации"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ноября 2020 года № ҚР ДСМ-225/2020. Зарегистрирован в Реестре государственной регистрации нормативных правовых актов № 21713.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направления пациентам на госпитализацию в стационар</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стационарной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29 сентября 2015 года  № 761.</w:t>
            </w:r>
            <w:r>
              <w:br/>
            </w:r>
            <w:r>
              <w:rPr>
                <w:rFonts w:ascii="Times New Roman"/>
                <w:b w:val="false"/>
                <w:i w:val="false"/>
                <w:color w:val="000000"/>
                <w:sz w:val="20"/>
              </w:rPr>
              <w:t>
Зарегистрирован в Реестре государственной регистрации нормативных правовых актов № 12204.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рассмотрение документов о целесообразности направления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оказывающие первичную медико-санитарную помощь</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направления граждан Республики Казахстан на лечение за рубеж за счет бюджетных средств"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30 июня 2015 года № 544. Зарегистрирован в Реестре государственной регистрации нормативных правовых актов № 11795.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лекарственных средств, специализированных лечебных продуктов, изделий медицинского назначения отдельным категориям граждан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обеспечения лекарственными средствами граждан"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30 сентября 2015 года  № 766.</w:t>
            </w:r>
            <w:r>
              <w:br/>
            </w:r>
            <w:r>
              <w:rPr>
                <w:rFonts w:ascii="Times New Roman"/>
                <w:b w:val="false"/>
                <w:i w:val="false"/>
                <w:color w:val="000000"/>
                <w:sz w:val="20"/>
              </w:rPr>
              <w:t>
Зарегистрирован в Реестре государственной регистрации нормативных правовых актов № 12199.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 Выдача разрешительных документов (включая лицензирование, регистрацию, сертификацию) в сфере здравоохранения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специалиста для допуска к клинической практике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15 декабря 2020 года № ҚР ДСМ-274/2020. Зарегистрирован в Реестре государственной регистрации нормативных правовых актов № 21818.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медицинских организаций в целях признания соответствия их деятельности стандартам аккредитации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аккредитованная ведомством государственного органа в сфере оказания медицинских услуг (помощи)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21 декабря 2020 года № ҚР ДСМ-299/2020. Зарегистрирован в Министерстве юстиции Республики Казахстан № 21852.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судебно-медицинских, судебно-психиатрических, судебно-наркологических экспертов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"Центр судебных экспертиз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некоторые приказы Министерства юстиции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юстиции Республики Казахстан от 21 мая 2020 года № 43.</w:t>
            </w:r>
            <w:r>
              <w:br/>
            </w:r>
            <w:r>
              <w:rPr>
                <w:rFonts w:ascii="Times New Roman"/>
                <w:b w:val="false"/>
                <w:i w:val="false"/>
                <w:color w:val="000000"/>
                <w:sz w:val="20"/>
              </w:rPr>
              <w:t>
Зарегистрирован в Реестре государственной регистрации нормативных правовых актов № 20721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квалификации на право производства определенного вида судебно-медицинской, судебно-психиатрической и судебно-наркологической экспертиз</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"Центр судебных экспертиз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в некоторые приказы Министерства юстиции Республики Казахстан" приказ и.о. Министра юстиции Республики Казахстан от 21 мая 2020 года № 43.</w:t>
            </w:r>
            <w:r>
              <w:br/>
            </w:r>
            <w:r>
              <w:rPr>
                <w:rFonts w:ascii="Times New Roman"/>
                <w:b w:val="false"/>
                <w:i w:val="false"/>
                <w:color w:val="000000"/>
                <w:sz w:val="20"/>
              </w:rPr>
              <w:t>
Зарегистрирован в Реестре государственной регистрации нормативных правовых актов № 20721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документов о прохождении повышения квалификации и переподготовки кадров отрасли здравоохранения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образования и науки в области здравоохранения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образования и науки в области здравоохранения,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повышения квалификации и переподготовки медицинских и фармацевтических кадров, а также квалификационных требований к организациям, реализующим программы дополнительного медицинского и фармацевтического образования" </w:t>
            </w:r>
            <w:r>
              <w:rPr>
                <w:rFonts w:ascii="Times New Roman"/>
                <w:b w:val="false"/>
                <w:i w:val="false"/>
                <w:color w:val="000000"/>
                <w:sz w:val="20"/>
              </w:rPr>
              <w:t>приказ</w:t>
            </w:r>
            <w:r>
              <w:rPr>
                <w:rFonts w:ascii="Times New Roman"/>
                <w:b w:val="false"/>
                <w:i w:val="false"/>
                <w:color w:val="000000"/>
                <w:sz w:val="20"/>
              </w:rPr>
              <w:t xml:space="preserve"> и.о. Министра здравоохранения Республики Казахстан от 11 ноября 2009 года  № 691.</w:t>
            </w:r>
            <w:r>
              <w:br/>
            </w:r>
            <w:r>
              <w:rPr>
                <w:rFonts w:ascii="Times New Roman"/>
                <w:b w:val="false"/>
                <w:i w:val="false"/>
                <w:color w:val="000000"/>
                <w:sz w:val="20"/>
              </w:rPr>
              <w:t>
Зарегистрирован в Реестре государственной регистрации нормативных правовых актов № 5904.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 территориальные департаменты Комитета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 ҚР ДСМ-237/2020 от 8 декабря 2020 года Зарегистрирован в Реестре государственной регистрации нормативных правовых актов № 21749.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медицинскую деятельность</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медицинскую деятельность"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 июня 2020 года № ҚР ДСМ-59/2020.</w:t>
            </w:r>
            <w:r>
              <w:br/>
            </w:r>
            <w:r>
              <w:rPr>
                <w:rFonts w:ascii="Times New Roman"/>
                <w:b w:val="false"/>
                <w:i w:val="false"/>
                <w:color w:val="000000"/>
                <w:sz w:val="20"/>
              </w:rPr>
              <w:t>
Зарегистрирован в Реестре государственной регистрации нормативных правовых актов № 20809.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фармацевтическую деятельность</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фармацевтической деятельности" </w:t>
            </w:r>
            <w:r>
              <w:rPr>
                <w:rFonts w:ascii="Times New Roman"/>
                <w:b w:val="false"/>
                <w:i w:val="false"/>
                <w:color w:val="000000"/>
                <w:sz w:val="20"/>
              </w:rPr>
              <w:t>приказ</w:t>
            </w:r>
            <w:r>
              <w:rPr>
                <w:rFonts w:ascii="Times New Roman"/>
                <w:b w:val="false"/>
                <w:i w:val="false"/>
                <w:color w:val="000000"/>
                <w:sz w:val="20"/>
              </w:rPr>
              <w:t xml:space="preserve"> и.о. Министра здравоохранения Республики Казахстан от 15 июня 2020 года № ҚР ДСМ-65/2020.</w:t>
            </w:r>
            <w:r>
              <w:br/>
            </w:r>
            <w:r>
              <w:rPr>
                <w:rFonts w:ascii="Times New Roman"/>
                <w:b w:val="false"/>
                <w:i w:val="false"/>
                <w:color w:val="000000"/>
                <w:sz w:val="20"/>
              </w:rPr>
              <w:t>
Зарегистрирован в Реестре государственной регистрации нормативных правовых актов № 20863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в сфере оборота наркотических средств, психотропных веществ и прекурсоров в области здравоохранения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оказания государственных услуг в сфере фармацевтической деятельности" приказ и.о. Министра здравоохранения Республики Казахстан от 15 июня 2020 года № ҚР ДСМ-65/2020.</w:t>
            </w:r>
            <w:r>
              <w:br/>
            </w:r>
            <w:r>
              <w:rPr>
                <w:rFonts w:ascii="Times New Roman"/>
                <w:b w:val="false"/>
                <w:i w:val="false"/>
                <w:color w:val="000000"/>
                <w:sz w:val="20"/>
              </w:rPr>
              <w:t>
Зарегистрирован в Реестре государственной регистрации нормативных правовых актов № 20863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проведение клинического исследования и (или) испытания фармакологических и лекарственных средств, медицинских изделий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клинических исследований лекарственных средств и медицинских изделий, клинико-лабораторных испытаний медицинских изделий для диагностики вне живого организма (in vitro) и требования к клиническим базам и оказания государственной услуги "Выдача разрешения на проведение клинического исследования и (или) испытания фармакологических и лекарственных средств, медицинских изделий"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11 декабря 2020 года № ҚР ДСМ-248/2020. Зарегистрирован в Реестре государственной регистрации нормативных правовых актов № 21772.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перерегистрация лекарственного средства или медицинского изделия, внесение изменений в регистрационное досье лекарственного средства или медицинского изделия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перерегистрации и внесения изменений в регистрационное досье лекарственного средства или медицинского изделия"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18 ноября 2009 года № 735.</w:t>
            </w:r>
            <w:r>
              <w:br/>
            </w:r>
            <w:r>
              <w:rPr>
                <w:rFonts w:ascii="Times New Roman"/>
                <w:b w:val="false"/>
                <w:i w:val="false"/>
                <w:color w:val="000000"/>
                <w:sz w:val="20"/>
              </w:rPr>
              <w:t>
Зарегистрирован в Реестре государственной регистрации нормативных правовых актов № 5935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государственной регистрации продукции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санитарно-эпидемиологического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санитарно-эпидемиологического контроля МЗ,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декабря 2020 года № ҚР ДСМ-336/2020.</w:t>
            </w:r>
            <w:r>
              <w:br/>
            </w:r>
            <w:r>
              <w:rPr>
                <w:rFonts w:ascii="Times New Roman"/>
                <w:b w:val="false"/>
                <w:i w:val="false"/>
                <w:color w:val="000000"/>
                <w:sz w:val="20"/>
              </w:rPr>
              <w:t>
Зарегистрирован в Реестре государственной регистрации нормативных правовых актов № 22004.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человека, крови и ее компонентов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ввоз на территорию Республики Казахстан и (или) вывоз с территории Республики Казахстан органов (части органов) и (или) тканей человека, крови и ее компонентов"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апреля 2020 года № ҚР ДСМ-43/2020.</w:t>
            </w:r>
            <w:r>
              <w:br/>
            </w:r>
            <w:r>
              <w:rPr>
                <w:rFonts w:ascii="Times New Roman"/>
                <w:b w:val="false"/>
                <w:i w:val="false"/>
                <w:color w:val="000000"/>
                <w:sz w:val="20"/>
              </w:rPr>
              <w:t>
Зарегистрирован в Реестре государственной регистрации нормативных правовых актов № 20556.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департаментами Комитета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 ноября 2020 года № ҚР ДСМ-177/2020. Зарегистрирован в Реестре государственной регистрации нормативных правовых актов № 21592.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иностранному специалисту для допуска к клинической практике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15 декабря 2020 года № ҚР ДСМ-274/2020. Зарегистрирован в Реестре государственной регистрации нормативных правовых актов № 21818.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 безопасности, качестве и эффективности лекарственных средств и медицинских изделий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экспертизы лекарственных средств и медицинских изделий" Комитета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экспертизы лекарственных средств и медицинских изделий" Комитета медицинского и фармацевтического контроля товаров и услуг МЗ,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проведения экспертизы лекарственных средств и медицинских изделий" приказ Министра здравоохранения Республики Казахстан от 18 ноября 2009 года № 736.</w:t>
            </w:r>
            <w:r>
              <w:br/>
            </w:r>
            <w:r>
              <w:rPr>
                <w:rFonts w:ascii="Times New Roman"/>
                <w:b w:val="false"/>
                <w:i w:val="false"/>
                <w:color w:val="000000"/>
                <w:sz w:val="20"/>
              </w:rPr>
              <w:t>
Зарегистрирован в Реестре государственной регистрации нормативных правовых актов № 5926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на фармацевтический продукт</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товаров и услуг МЗ,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сертификата на фармацевтический продукт (СРР)"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21 января 2021 года № КР ДСМ-8.</w:t>
            </w:r>
            <w:r>
              <w:br/>
            </w:r>
            <w:r>
              <w:rPr>
                <w:rFonts w:ascii="Times New Roman"/>
                <w:b w:val="false"/>
                <w:i w:val="false"/>
                <w:color w:val="000000"/>
                <w:sz w:val="20"/>
              </w:rPr>
              <w:t>
Зарегистрирован в Реестре государственной регистрации нормативных правовых актов № 22113.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организации, осуществляющей оценку знаний и навыков обучающихся, выпускников профессиональной подготовленности и специалистов в области здравоохранения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21 декабря 2020 года № ҚР ДСМ-299/2020. Зарегистрирован в Министерстве юстиции Республики Казахстан № 21852.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 Санитарно-эпидемиологическое благополучие населения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санитарно-эпидемиологического заключения о соответствии объекта высокой эпидемической значимости нормативным правовым актам в сфере санитарно-эпидемиологического благополучия населения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санитарно-эпидемиологического контроля МЗ, территориальные подразделения Комитета санитарно-эпидемиологического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декабря 2020 года № ҚР ДСМ-336/2020.</w:t>
            </w:r>
            <w:r>
              <w:br/>
            </w:r>
            <w:r>
              <w:rPr>
                <w:rFonts w:ascii="Times New Roman"/>
                <w:b w:val="false"/>
                <w:i w:val="false"/>
                <w:color w:val="000000"/>
                <w:sz w:val="20"/>
              </w:rPr>
              <w:t>
Зарегистрирован в Реестре государственной регистрации нормативных правовых актов № 22004.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учетного номера объекту производства пищевой продукции, подлежащего государственному контролю и надзору в сфере санитарно-эпидемиологического благополучия населения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санитарно-эпидемиологического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декабря 2020 года № ҚР ДСМ-336/2020.</w:t>
            </w:r>
            <w:r>
              <w:br/>
            </w:r>
            <w:r>
              <w:rPr>
                <w:rFonts w:ascii="Times New Roman"/>
                <w:b w:val="false"/>
                <w:i w:val="false"/>
                <w:color w:val="000000"/>
                <w:sz w:val="20"/>
              </w:rPr>
              <w:t>
Зарегистрирован в Реестре государственной регистрации нормативных правовых актов № 22004.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санитарно-эпидемиологического заключения о соответствии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новые виды сырья и продукции нормативным правовым актам в сфере санитарно-эпидемиологического благополучия населения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санитарно-эпидемиологического контроля МЗ, территориальные подразделения Комитета санитарно-эпидемиологического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декабря 2020 года № ҚР ДСМ-336/2020.</w:t>
            </w:r>
            <w:r>
              <w:br/>
            </w:r>
            <w:r>
              <w:rPr>
                <w:rFonts w:ascii="Times New Roman"/>
                <w:b w:val="false"/>
                <w:i w:val="false"/>
                <w:color w:val="000000"/>
                <w:sz w:val="20"/>
              </w:rPr>
              <w:t>
Зарегистрирован в Реестре государственной регистрации нормативных правовых актов № 22004.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работу с микроорганизмами I-IV группы патогенности и гельминтами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санитарно-эпидемиологического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декабря 2020 года № ҚР ДСМ-336/2020.</w:t>
            </w:r>
            <w:r>
              <w:br/>
            </w:r>
            <w:r>
              <w:rPr>
                <w:rFonts w:ascii="Times New Roman"/>
                <w:b w:val="false"/>
                <w:i w:val="false"/>
                <w:color w:val="000000"/>
                <w:sz w:val="20"/>
              </w:rPr>
              <w:t>
Зарегистрирован в Реестре государственной регистрации нормативных правовых актов № 22004.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санитарно-эпидемиологических заключений о соответствии (несоответствии) объекта государственного санитарно-эпидемиологического надзора нормативным правовым актам в сфере санитарно-эпидемиологического благополучия населения и гигиеническим нормативам на объектах, расположенных на территории военных городков и учебных центров Министерства обороны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Подразделения Вооруженных Сил Республики Казахстан, осуществляющие деятельность в сфере санитарно- эпидемиологического благополучия населения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Министерства обороны Республики Казахстан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10 июля 2020 года № 322.</w:t>
            </w:r>
            <w:r>
              <w:br/>
            </w:r>
            <w:r>
              <w:rPr>
                <w:rFonts w:ascii="Times New Roman"/>
                <w:b w:val="false"/>
                <w:i w:val="false"/>
                <w:color w:val="000000"/>
                <w:sz w:val="20"/>
              </w:rPr>
              <w:t>
Зарегистрирован в Реестре государственной регистрации нормативных правовых актов № 20957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санитарно-эпидемиологического заключения на проекты, работы и услуги на объектах, расположенных на территории военных городков и учебных центров Министерства обороны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Подразделения Вооруженных Сил Республики Казахстан, осуществляющие деятельность в сфере санитарно-эпидемиологического благополучия населения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Министерства обороны Республики Казахстан в сфере санитарно-эпидемиологического благополучия населения" приказ Министра обороны Республики Казахстан от 10 июля 2020 года № 322.</w:t>
            </w:r>
            <w:r>
              <w:br/>
            </w:r>
            <w:r>
              <w:rPr>
                <w:rFonts w:ascii="Times New Roman"/>
                <w:b w:val="false"/>
                <w:i w:val="false"/>
                <w:color w:val="000000"/>
                <w:sz w:val="20"/>
              </w:rPr>
              <w:t>
Зарегистрирован в Реестре государственной регистрации нормативных правовых актов № 20957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 Прочие государственные услуги в сфере здоровья, медицины и здравоохранения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с Центра психического здоровья "Психиатрия"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здравоохранения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18 мая 2020 года № ҚР ДСМ-49/2020. Зарегистрирован в Реестре государственной регистрации нормативных правовых актов № 20665.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с Центра психического здоровья "Наркология"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здравоохранения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18 мая 2020 года № ҚР ДСМ-49/2020. Зарегистрирован в Реестре государственной регистрации нормативных правовых актов № 20665.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с Центра фтизиопульмонологии "Фтизиатрия"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здравоохранения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18 мая 2020 года № ҚР ДСМ-49/2020. Зарегистрирован в Реестре государственной регистрации нормативных правовых актов № 20665.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предварительных обязательных медицинских осмотров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здравоохранения Республики Казахстан от 15 октября 2020 года № ҚР ДСМ-131/2020. Зарегистрирован в Реестре государственной регистрации нормативных правовых актов № 21443.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допуске к управлению транспортным средством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медицинского осмотра лиц, претендующих на получение права управления транспортными средствами, повторного медицинского осмотра водителя механических транспортных средств"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октября 2020 года № ҚР ДСМ-172/2020. Зарегистрирован в Реестре государственной регистрации нормативных правовых актов №21557.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Труд и социальная защита населения</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 Занятость населения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лиц, ищущих работу</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занятости населения,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Центр занятости населения,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лиц, ищущих работу, безработных и осуществления трудового посредничества, оказываемого центрами занятости населения"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19 июня 2018 года № 259. Зарегистрирован в Реестре государственной регистрации нормативных правовых актов № 17199.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региональную квоту приема кандасов и переселенцев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веб-портал "электронного правительства", Загранучреждения Республики Казахстан, Центры занятости населения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безработных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занятости населения,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Центр занятости населения,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лиц, ищущих работу, безработных и осуществления трудового посредничества, оказываемого центрами занятости населения"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19 июня 2018 года № 259. Зарегистрирован в Министерстве юстиции Республики Казахстан 13 июля 2018 года № 17199.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направлений на участие в активных мерах содействия занятости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занятости населения,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Центр занятости населения,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лиц, ищущих работу, безработных и осуществления трудового посредничества, оказываемого центрами занятости населения"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19 июня 2018 года № 259. Зарегистрирован в Министерстве юстиции Республики Казахстан 13 июля 2018 года № 17199.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 Выдача разрешительных документов в сфере занятости населения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 (или) продление разрешения работодателям на привлечение иностранной рабочей силы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выдачи и (или) продления разрешений работодателям на привлечение иностранной рабочей силы, а также осуществления внутрикорпоративного перевода" </w:t>
            </w:r>
            <w:r>
              <w:rPr>
                <w:rFonts w:ascii="Times New Roman"/>
                <w:b w:val="false"/>
                <w:i w:val="false"/>
                <w:color w:val="000000"/>
                <w:sz w:val="20"/>
              </w:rPr>
              <w:t>приказ</w:t>
            </w:r>
            <w:r>
              <w:rPr>
                <w:rFonts w:ascii="Times New Roman"/>
                <w:b w:val="false"/>
                <w:i w:val="false"/>
                <w:color w:val="000000"/>
                <w:sz w:val="20"/>
              </w:rPr>
              <w:t xml:space="preserve"> и.о. Министра здравоохранения и социального развития Республики Казахстан от 27 июня 2016 года № 559.</w:t>
            </w:r>
            <w:r>
              <w:br/>
            </w:r>
            <w:r>
              <w:rPr>
                <w:rFonts w:ascii="Times New Roman"/>
                <w:b w:val="false"/>
                <w:i w:val="false"/>
                <w:color w:val="000000"/>
                <w:sz w:val="20"/>
              </w:rPr>
              <w:t>
Зарегистрирован в Реестре государственной регистрации нормативных правовых актов № 14170.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или продление справки иностранцу или лицу без гражданства о соответствии квалификации для самостоятельного трудоустройства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или продления справок иностранцу или лицу без гражданства о соответствии его квалификации для самостоятельного трудоустройства, перечня приоритетных отраслей (видов экономической деятельности) и востребованных в них профессий для самостоятельного трудоустройства иностранцев и лиц без гражданства"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13 июня 2016 года № 503.</w:t>
            </w:r>
            <w:r>
              <w:br/>
            </w:r>
            <w:r>
              <w:rPr>
                <w:rFonts w:ascii="Times New Roman"/>
                <w:b w:val="false"/>
                <w:i w:val="false"/>
                <w:color w:val="000000"/>
                <w:sz w:val="20"/>
              </w:rPr>
              <w:t>
Зарегистрирован в Реестре государственной регистрации нормативных правовых актов № 14149.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 Социальное обеспечение, в том числе пенсионное обеспечение и социальное страхование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пенсионных выплат по возрасту</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w:t>
            </w:r>
            <w:r>
              <w:br/>
            </w:r>
            <w:r>
              <w:rPr>
                <w:rFonts w:ascii="Times New Roman"/>
                <w:b w:val="false"/>
                <w:i w:val="false"/>
                <w:color w:val="000000"/>
                <w:sz w:val="20"/>
              </w:rPr>
              <w:t>
Зарегистрирован в Реестре государственной регистрации нормативных правовых актов № 11110.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государственной базовой пенсионной выплаты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приказ Министра здравоохранения и социального развития Республики Казахстан от 14 апреля 2015 года  № 223.</w:t>
            </w:r>
            <w:r>
              <w:br/>
            </w:r>
            <w:r>
              <w:rPr>
                <w:rFonts w:ascii="Times New Roman"/>
                <w:b w:val="false"/>
                <w:i w:val="false"/>
                <w:color w:val="000000"/>
                <w:sz w:val="20"/>
              </w:rPr>
              <w:t>
Зарегистрирован в Реестре государственной регистрации нормативных правовых актов № 11110.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на случай утраты трудоспособности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фонд социального страхования и его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Подразделение медико-социальной экспертизы,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проактивная/оказываемая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8 июня 2020 года № 217.</w:t>
            </w:r>
            <w:r>
              <w:br/>
            </w:r>
            <w:r>
              <w:rPr>
                <w:rFonts w:ascii="Times New Roman"/>
                <w:b w:val="false"/>
                <w:i w:val="false"/>
                <w:color w:val="000000"/>
                <w:sz w:val="20"/>
              </w:rPr>
              <w:t>
Зарегистрирован в Реестре государственной регистрации нормативных правовых актов № 20838.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государственных специальных пособий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приказ Министра здравоохранения и социального развития Республики Казахстан от 14 апреля 2015 года  № 223.</w:t>
            </w:r>
            <w:r>
              <w:br/>
            </w:r>
            <w:r>
              <w:rPr>
                <w:rFonts w:ascii="Times New Roman"/>
                <w:b w:val="false"/>
                <w:i w:val="false"/>
                <w:color w:val="000000"/>
                <w:sz w:val="20"/>
              </w:rPr>
              <w:t>
Зарегистрирован в Реестре государственной регистрации нормативных правовых актов № 11110.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государственного социального пособия по инвалидности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подразделения Комитета труда, социальной защиты и миграции МТСЗН, веб-портал "электронного правительства",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автоматизированная)/бумажная/проактивная/оказываемая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приказ Министра здравоохранения и социального развития Республики Казахстан от 14 апреля 2015 года  № 223.</w:t>
            </w:r>
            <w:r>
              <w:br/>
            </w:r>
            <w:r>
              <w:rPr>
                <w:rFonts w:ascii="Times New Roman"/>
                <w:b w:val="false"/>
                <w:i w:val="false"/>
                <w:color w:val="000000"/>
                <w:sz w:val="20"/>
              </w:rPr>
              <w:t>
Зарегистрирован в Реестре государственной регистрации нормативных правовых актов № 11110.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Бумажная/проактивная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стандартов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28 апреля 2015 года  № 279.</w:t>
            </w:r>
            <w:r>
              <w:br/>
            </w:r>
            <w:r>
              <w:rPr>
                <w:rFonts w:ascii="Times New Roman"/>
                <w:b w:val="false"/>
                <w:i w:val="false"/>
                <w:color w:val="000000"/>
                <w:sz w:val="20"/>
              </w:rPr>
              <w:t>
Зарегистрирован в Реестре государственной регистрации нормативных правовых актов № 11342.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об участии в качестве потребителя медицинских услуг и о перечисленных суммах отчислений и (или) взносов в системе обязательного социального медицинского страхования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социального медицинского страхования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"Выдача информации об участии в качестве потребителя медицинских услуг и о перечисленных суммах отчислений и (или) взносов в системе обязательного социального медицинского страхования"</w:t>
            </w:r>
            <w:r>
              <w:br/>
            </w: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 апреля 2020 года № ҚР ДСМ-26/2020. Зарегистрирован в Реестре государственной регистрации нормативных правовых актов № 20308.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ЕНПФ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ЕНПФ, веб-портал "электронного правительства", абонентское устройство сотовой</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 /проактивная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стандартов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28 апреля 2015 года № 279.</w:t>
            </w:r>
            <w:r>
              <w:br/>
            </w:r>
            <w:r>
              <w:rPr>
                <w:rFonts w:ascii="Times New Roman"/>
                <w:b w:val="false"/>
                <w:i w:val="false"/>
                <w:color w:val="000000"/>
                <w:sz w:val="20"/>
              </w:rPr>
              <w:t>
Зарегистрирован в Реестре государственной регистрации нормативных правовых актов № 11342.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участнику системы обязательного социального страхования информации о состоянии и движении социальных отчислений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фонд социального страхования и его филиалы,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Государственный фонд социального страхования и его филиалы,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системы социального страхования и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11 июня 2020 года № 224.</w:t>
            </w:r>
            <w:r>
              <w:br/>
            </w:r>
            <w:r>
              <w:rPr>
                <w:rFonts w:ascii="Times New Roman"/>
                <w:b w:val="false"/>
                <w:i w:val="false"/>
                <w:color w:val="000000"/>
                <w:sz w:val="20"/>
              </w:rPr>
              <w:t>
Зарегистрирован в Реестре государственной регистрации нормативных правовых актов № 20849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государственного социального пособия по случаю потери кормильца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автоматизированная)/бумажная/проактивная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w:t>
            </w:r>
            <w:r>
              <w:br/>
            </w:r>
            <w:r>
              <w:rPr>
                <w:rFonts w:ascii="Times New Roman"/>
                <w:b w:val="false"/>
                <w:i w:val="false"/>
                <w:color w:val="000000"/>
                <w:sz w:val="20"/>
              </w:rPr>
              <w:t>
Зарегистрирован в Реестре государственной регистрации нормативных правовых актов № 11110.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на случай потери кормильца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фонд социального страхования и его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r>
              <w:br/>
            </w:r>
            <w:r>
              <w:rPr>
                <w:rFonts w:ascii="Times New Roman"/>
                <w:b w:val="false"/>
                <w:i w:val="false"/>
                <w:color w:val="000000"/>
                <w:sz w:val="20"/>
              </w:rPr>
              <w:t>
проактивная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8 июня 2020 года № 217. Зарегистрирован в Реестре государственной регистрации нормативных правовых актов № 20838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на случай потери работы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фонд социального страхования и его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Центр занятости наседения, веб-портал "электронного правительства",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автоматизированная)/бумажная/проактивная/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8 июня 2020 года № 217.</w:t>
            </w:r>
            <w:r>
              <w:br/>
            </w:r>
            <w:r>
              <w:rPr>
                <w:rFonts w:ascii="Times New Roman"/>
                <w:b w:val="false"/>
                <w:i w:val="false"/>
                <w:color w:val="000000"/>
                <w:sz w:val="20"/>
              </w:rPr>
              <w:t>
Зарегистрирован в Реестре государственной регистрации нормативных правовых актов № 20838.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на случаи потери дохода в связи с беременностью и родами, усыновлением (удочерением) новорожденного ребенка (детей)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фонд социального страхования и его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проактивная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8 июня 2020 года № 217. Зарегистрирован в Реестре государственной регистрации нормативных правовых актов № 20838.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на случай потери дохода в связи с уходом за ребенком по достижении им возраста одного года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фонд социального страхования и его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автоматизированная)/бумажная/проактивная/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приказ Министра труда и социальной защиты населения Республики Казахстан от 8 июня 2020 года № 217.</w:t>
            </w:r>
            <w:r>
              <w:br/>
            </w:r>
            <w:r>
              <w:rPr>
                <w:rFonts w:ascii="Times New Roman"/>
                <w:b w:val="false"/>
                <w:i w:val="false"/>
                <w:color w:val="000000"/>
                <w:sz w:val="20"/>
              </w:rPr>
              <w:t>
Зарегистрирован в Реестре государственной регистрации нормативных правовых актов № 20838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 Социальная поддержка отдельных категорий граждан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единовременной выплаты на погребение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w:t>
            </w:r>
            <w:r>
              <w:br/>
            </w:r>
            <w:r>
              <w:rPr>
                <w:rFonts w:ascii="Times New Roman"/>
                <w:b w:val="false"/>
                <w:i w:val="false"/>
                <w:color w:val="000000"/>
                <w:sz w:val="20"/>
              </w:rPr>
              <w:t>
Зарегистрирован в Реестре государственной регистрации нормативных правовых актов № 11110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государственной адресной социальной помощи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поселка, села, сельского округа, Центр занятости населения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государственной адресной социальной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320.</w:t>
            </w:r>
            <w:r>
              <w:br/>
            </w:r>
            <w:r>
              <w:rPr>
                <w:rFonts w:ascii="Times New Roman"/>
                <w:b w:val="false"/>
                <w:i w:val="false"/>
                <w:color w:val="000000"/>
                <w:sz w:val="20"/>
              </w:rPr>
              <w:t>
Зарегистрирован в Реестре государственной регистрации нормативных правовых актов № 11426.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подразделения Комитета труда, социальной защиты и миграции МТСЗН, веб-портал "электронного правительства",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r>
              <w:br/>
            </w:r>
            <w:r>
              <w:rPr>
                <w:rFonts w:ascii="Times New Roman"/>
                <w:b w:val="false"/>
                <w:i w:val="false"/>
                <w:color w:val="000000"/>
                <w:sz w:val="20"/>
              </w:rPr>
              <w:t>
проактивная/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специального государственного пособия"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3 июня 2015 года № 445.</w:t>
            </w:r>
            <w:r>
              <w:br/>
            </w:r>
            <w:r>
              <w:rPr>
                <w:rFonts w:ascii="Times New Roman"/>
                <w:b w:val="false"/>
                <w:i w:val="false"/>
                <w:color w:val="000000"/>
                <w:sz w:val="20"/>
              </w:rPr>
              <w:t>
Зарегистрирован в Реестре государственной регистрации нормативных правовых актов № 11745.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помощи отдельным категориям нуждающихся граждан по решениям местных представительных органов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 аким поселка, села, сельского округа,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стандартов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28 апреля 2015 года  № 279.</w:t>
            </w:r>
            <w:r>
              <w:br/>
            </w:r>
            <w:r>
              <w:rPr>
                <w:rFonts w:ascii="Times New Roman"/>
                <w:b w:val="false"/>
                <w:i w:val="false"/>
                <w:color w:val="000000"/>
                <w:sz w:val="20"/>
              </w:rPr>
              <w:t>
Зарегистрирован в Реестре государственной регистрации нормативных правовых актов № 11342.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стандартов государственных услуг в социально-трудовой сфере" приказ Министра здравоохранения и социального развития Республики Казахстан от 28 апреля 2015 года № 279.</w:t>
            </w:r>
            <w:r>
              <w:br/>
            </w:r>
            <w:r>
              <w:rPr>
                <w:rFonts w:ascii="Times New Roman"/>
                <w:b w:val="false"/>
                <w:i w:val="false"/>
                <w:color w:val="000000"/>
                <w:sz w:val="20"/>
              </w:rPr>
              <w:t>
Зарегистрирован в Реестре государственной регистрации нормативных правовых актов № 11342.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Уполномоченные органы в области развития сельских территорий МИО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мер социальной поддержки специалистам в области здравоохранения, образования, социального обеспечения, культуры, спорта и агропромышленного комплекса, прибывшим для работы и проживания в сельские населенные пункты"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6 ноября 2014 года № 72.</w:t>
            </w:r>
            <w:r>
              <w:br/>
            </w:r>
            <w:r>
              <w:rPr>
                <w:rFonts w:ascii="Times New Roman"/>
                <w:b w:val="false"/>
                <w:i w:val="false"/>
                <w:color w:val="000000"/>
                <w:sz w:val="20"/>
              </w:rPr>
              <w:t>
Зарегистрирован в Реестре государственной регистрации нормативных правовых актов № 9946.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стандартов государственных услуг в социально-трудовой сфере" Приказ Министра здравоохранения и социального развития Республики Казахстан от 28 апреля 2015 года № 279.</w:t>
            </w:r>
            <w:r>
              <w:br/>
            </w:r>
            <w:r>
              <w:rPr>
                <w:rFonts w:ascii="Times New Roman"/>
                <w:b w:val="false"/>
                <w:i w:val="false"/>
                <w:color w:val="000000"/>
                <w:sz w:val="20"/>
              </w:rPr>
              <w:t>
Зарегистрирован в Реестре государственной регистрации нормативных правовых актов № 11342.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реабилитированному лицу</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стандартов государственных услуг в социально-трудовой сфере" Приказ Министра здравоохранения и социального развития Республики Казахстан от 28 апреля 2015 года № 279.</w:t>
            </w:r>
            <w:r>
              <w:br/>
            </w:r>
            <w:r>
              <w:rPr>
                <w:rFonts w:ascii="Times New Roman"/>
                <w:b w:val="false"/>
                <w:i w:val="false"/>
                <w:color w:val="000000"/>
                <w:sz w:val="20"/>
              </w:rPr>
              <w:t>
Зарегистрирован в Реестре государственной регистрации нормативных правовых актов № 11342.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 Социальные услуги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инвалидности и/или степени утраты трудоспособности и/или определение необходимых мер социальной защиты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медико-социальной экспертизы"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30 января 2015 года  № 44.</w:t>
            </w:r>
            <w:r>
              <w:br/>
            </w:r>
            <w:r>
              <w:rPr>
                <w:rFonts w:ascii="Times New Roman"/>
                <w:b w:val="false"/>
                <w:i w:val="false"/>
                <w:color w:val="000000"/>
                <w:sz w:val="20"/>
              </w:rPr>
              <w:t>
Зарегистрирован в Реестре государственной регистрации нормативных правовых актов № 10589.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инвалидов протезно-ортопедической помощью</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веб-портал "электронного правительства",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автоматизированная)/бумажная/проактивная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реабилитации инвалидов"</w:t>
            </w:r>
            <w:r>
              <w:br/>
            </w: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22 января 2015 года № 26.</w:t>
            </w:r>
            <w:r>
              <w:br/>
            </w:r>
            <w:r>
              <w:rPr>
                <w:rFonts w:ascii="Times New Roman"/>
                <w:b w:val="false"/>
                <w:i w:val="false"/>
                <w:color w:val="000000"/>
                <w:sz w:val="20"/>
              </w:rPr>
              <w:t>
Зарегистрирован в Реестре государственной регистрации нормативных правовых актов № 10370.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инвалидов техническими-вспомогательными (компенсаторными) средствами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веб-портал "электронного правительства",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автоматизированная)/бумажная/проактивная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реабилитации инвалидов"</w:t>
            </w:r>
            <w:r>
              <w:br/>
            </w: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22 января 2015 года № 26.</w:t>
            </w:r>
            <w:r>
              <w:br/>
            </w:r>
            <w:r>
              <w:rPr>
                <w:rFonts w:ascii="Times New Roman"/>
                <w:b w:val="false"/>
                <w:i w:val="false"/>
                <w:color w:val="000000"/>
                <w:sz w:val="20"/>
              </w:rPr>
              <w:t>
Зарегистрирован в Реестре государственной регистрации нормативных правовых актов № 10370.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услугами индивидуального помощника инвалидов первой группы, имеющих затруднение в передвижении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веб-портал "электронного правительства",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автоматизированная)/бумажная/проактивная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реабилитации инвалидов"</w:t>
            </w:r>
            <w:r>
              <w:br/>
            </w: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22 января 2015 года № 26.</w:t>
            </w:r>
            <w:r>
              <w:br/>
            </w:r>
            <w:r>
              <w:rPr>
                <w:rFonts w:ascii="Times New Roman"/>
                <w:b w:val="false"/>
                <w:i w:val="false"/>
                <w:color w:val="000000"/>
                <w:sz w:val="20"/>
              </w:rPr>
              <w:t>
Зарегистрирован в Реестре государственной регистрации нормативных правовых актов № 10370.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инвалидов услугами специалиста жестового языка для инвалидов по слуху – шестьдесят часов в год</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веб-портал "электронного правительства",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автоматизированная)/бумажная/проактивная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реабилитации инвалидов"</w:t>
            </w:r>
            <w:r>
              <w:br/>
            </w: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22 января 2015 года № 26.</w:t>
            </w:r>
            <w:r>
              <w:br/>
            </w:r>
            <w:r>
              <w:rPr>
                <w:rFonts w:ascii="Times New Roman"/>
                <w:b w:val="false"/>
                <w:i w:val="false"/>
                <w:color w:val="000000"/>
                <w:sz w:val="20"/>
              </w:rPr>
              <w:t>
Зарегистрирован в Реестре государственной регистрации нормативных правовых актов № 10370.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инвалидов специальными средствами передвижения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веб-портал "электронного правительства",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автоматизированная)/бумажная/проактивная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реабилитации инвалидов"</w:t>
            </w:r>
            <w:r>
              <w:br/>
            </w: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22 января 2015 года № 26.</w:t>
            </w:r>
            <w:r>
              <w:br/>
            </w:r>
            <w:r>
              <w:rPr>
                <w:rFonts w:ascii="Times New Roman"/>
                <w:b w:val="false"/>
                <w:i w:val="false"/>
                <w:color w:val="000000"/>
                <w:sz w:val="20"/>
              </w:rPr>
              <w:t>
Зарегистрирован в Реестре государственной регистрации нормативных правовых актов № 10370.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инвалидов и детей-инвалидов санаторно-курортным лечением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веб-портал "электронного правительства",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автоматизированная)/бумажная/проактивная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реабилитации инвалидов"</w:t>
            </w:r>
            <w:r>
              <w:br/>
            </w: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22 января 2015 года № 26.</w:t>
            </w:r>
            <w:r>
              <w:br/>
            </w:r>
            <w:r>
              <w:rPr>
                <w:rFonts w:ascii="Times New Roman"/>
                <w:b w:val="false"/>
                <w:i w:val="false"/>
                <w:color w:val="000000"/>
                <w:sz w:val="20"/>
              </w:rPr>
              <w:t>
Зарегистрирован в Реестре государственной регистрации нормативных правовых актов № 10370.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оказание специальных социальных услуг в условиях ухода на дому</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предоставления специальных социальных услуг"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28 мая 2020 года № 197. Зарегистрирован в Реестре государственной регистрации нормативных правовых актов № 20756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оказание специальных социальных услуг в медико-социальных учреждениях (организациях)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предоставления специальных социальных услуг"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28 мая 2020 года № 197. Зарегистрирован в Реестре государственной регистрации нормативных правовых актов № 20756.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00705010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 нуждаемости в санаторно-курортном лечении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стационарной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29 сентября 2015 года  № 761.</w:t>
            </w:r>
            <w:r>
              <w:br/>
            </w:r>
            <w:r>
              <w:rPr>
                <w:rFonts w:ascii="Times New Roman"/>
                <w:b w:val="false"/>
                <w:i w:val="false"/>
                <w:color w:val="000000"/>
                <w:sz w:val="20"/>
              </w:rPr>
              <w:t>
Зарегистрирован в Реестре государственной регистрации нормативных правовых актов № 12204.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 Прочие государственные услуги в сфере труда и социальной защиты населения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информации о поступлении и движении средств вкладчика единого накопительного пенсионного фонда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стандартов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28 апреля 2015 года № 279.</w:t>
            </w:r>
            <w:r>
              <w:br/>
            </w:r>
            <w:r>
              <w:rPr>
                <w:rFonts w:ascii="Times New Roman"/>
                <w:b w:val="false"/>
                <w:i w:val="false"/>
                <w:color w:val="000000"/>
                <w:sz w:val="20"/>
              </w:rPr>
              <w:t>
Зарегистрирован в Реестре государственной регистрации нормативных правовых актов № 11342.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подтверждающей принадлежность заявителя (семьи) к получателям адресной социальной помощи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государственной адресной социальной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320. Зарегистрирован в Реестре государственной регистрации нормативных правовых актов № 11426.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нуждающихся в служебном жилище военнослужащих Вооруженных Сил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Районные эксплуатационные части 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"Постановка на учет нуждающихся в служебном жилище военнослужащих Вооруженных Сил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26 мая 2020 года № 232.</w:t>
            </w:r>
            <w:r>
              <w:br/>
            </w:r>
            <w:r>
              <w:rPr>
                <w:rFonts w:ascii="Times New Roman"/>
                <w:b w:val="false"/>
                <w:i w:val="false"/>
                <w:color w:val="000000"/>
                <w:sz w:val="20"/>
              </w:rPr>
              <w:t>
Зарегистрирован в Реестре государственной регистрации нормативных правовых актов № 20742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регистрации в качестве безработного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занятости населения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лиц, ищущих работу, безработных и осуществления трудового посредничества, оказываемого центрами занятости населения"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19 июня 2018 года № 259.</w:t>
            </w:r>
            <w:r>
              <w:br/>
            </w:r>
            <w:r>
              <w:rPr>
                <w:rFonts w:ascii="Times New Roman"/>
                <w:b w:val="false"/>
                <w:i w:val="false"/>
                <w:color w:val="000000"/>
                <w:sz w:val="20"/>
              </w:rPr>
              <w:t>
Зарегистрирован в Реестре государственной регистрации нормативных правовых актов № 17199.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Образование и наука</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 Высшее и послевузовское образование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на присуждение международной стипендии "Болашак"</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 № 222.</w:t>
            </w:r>
            <w:r>
              <w:br/>
            </w:r>
            <w:r>
              <w:rPr>
                <w:rFonts w:ascii="Times New Roman"/>
                <w:b w:val="false"/>
                <w:i w:val="false"/>
                <w:color w:val="000000"/>
                <w:sz w:val="20"/>
              </w:rPr>
              <w:t>
Зарегистрирован в Реестре государственной регистрации нормативных правовых актов № 20730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организации высшего и (или) послевузовского образования для обучения по образовательным программам высшего образования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31 октября 2018 года  № 600.</w:t>
            </w:r>
            <w:r>
              <w:br/>
            </w:r>
            <w:r>
              <w:rPr>
                <w:rFonts w:ascii="Times New Roman"/>
                <w:b w:val="false"/>
                <w:i w:val="false"/>
                <w:color w:val="000000"/>
                <w:sz w:val="20"/>
              </w:rPr>
              <w:t>
Зарегистрирован в Реестре государственной регистрации нормативных правовых актов № 17650.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организации высшего и (или) послевузовского образования для обучения по образовательным программам послевузовского образования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 приказ Министра образования и науки Республики Казахстан от 31 октября 2018 года  № 600.</w:t>
            </w:r>
            <w:r>
              <w:br/>
            </w:r>
            <w:r>
              <w:rPr>
                <w:rFonts w:ascii="Times New Roman"/>
                <w:b w:val="false"/>
                <w:i w:val="false"/>
                <w:color w:val="000000"/>
                <w:sz w:val="20"/>
              </w:rPr>
              <w:t>
Зарегистрирован в Реестре государственной регистрации нормативных правовых актов № 17650.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Присуждение образовательных грантов, а также оказание социальной поддержки обучающимся в организациях высшего и (или) послевузовского образования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"Присуждение образовательных грантов, а также оказание социальной поддержки обучающимся в организациях высшего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7 июля 2020 года № 286.</w:t>
            </w:r>
            <w:r>
              <w:br/>
            </w:r>
            <w:r>
              <w:rPr>
                <w:rFonts w:ascii="Times New Roman"/>
                <w:b w:val="false"/>
                <w:i w:val="false"/>
                <w:color w:val="000000"/>
                <w:sz w:val="20"/>
              </w:rPr>
              <w:t>
Зарегистрирован в Реестре государственной регистрации нормативных правовых актов № 20939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 статусе стипендиата международной стипендии "Болашак"</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направления на обучение за рубеж, в том числе по международной стипендии "Болашак"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гарантийного письма для выезжающих на обучение в качестве стипендиата международной стипендии "Болашак"</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АО "Центр международных программ",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 № 222.</w:t>
            </w:r>
            <w:r>
              <w:br/>
            </w:r>
            <w:r>
              <w:rPr>
                <w:rFonts w:ascii="Times New Roman"/>
                <w:b w:val="false"/>
                <w:i w:val="false"/>
                <w:color w:val="000000"/>
                <w:sz w:val="20"/>
              </w:rPr>
              <w:t>
Зарегистрирован в Реестре государственной регистрации нормативных правовых актов № 20730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расходов стипендиатам международной стипендии "Болашак"</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 № 222.</w:t>
            </w:r>
            <w:r>
              <w:br/>
            </w:r>
            <w:r>
              <w:rPr>
                <w:rFonts w:ascii="Times New Roman"/>
                <w:b w:val="false"/>
                <w:i w:val="false"/>
                <w:color w:val="000000"/>
                <w:sz w:val="20"/>
              </w:rPr>
              <w:t>
Зарегистрирован в Реестре государственной регистрации нормативных правовых актов № 20730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Авансирование стипендиатов международной стипендии "Болашак"</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 № 222.</w:t>
            </w:r>
            <w:r>
              <w:br/>
            </w:r>
            <w:r>
              <w:rPr>
                <w:rFonts w:ascii="Times New Roman"/>
                <w:b w:val="false"/>
                <w:i w:val="false"/>
                <w:color w:val="000000"/>
                <w:sz w:val="20"/>
              </w:rPr>
              <w:t>
Зарегистрирован в Реестре государственной регистрации нормативных правовых актов № 20730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договора залога недвижимого имущества, предоставленного в качестве обеспечения исполнения обязательств стипендиатов международной стипендии "Болашак"</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АО "Центр международных программ",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 № 222.</w:t>
            </w:r>
            <w:r>
              <w:br/>
            </w:r>
            <w:r>
              <w:rPr>
                <w:rFonts w:ascii="Times New Roman"/>
                <w:b w:val="false"/>
                <w:i w:val="false"/>
                <w:color w:val="000000"/>
                <w:sz w:val="20"/>
              </w:rPr>
              <w:t>
Зарегистрирован в Реестре государственной регистрации нормативных правовых актов № 20730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уведомления о прекращении залога с недвижимого имущества при исполнении обязательств стипендиатом международной стипендии "Болашак"</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АО "Центр международных программ",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 № 222.</w:t>
            </w:r>
            <w:r>
              <w:br/>
            </w:r>
            <w:r>
              <w:rPr>
                <w:rFonts w:ascii="Times New Roman"/>
                <w:b w:val="false"/>
                <w:i w:val="false"/>
                <w:color w:val="000000"/>
                <w:sz w:val="20"/>
              </w:rPr>
              <w:t>
Зарегистрирован в Реестре государственной регистрации нормативных правовых актов № 20730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на обучение за рубежом в рамках международных договоров в области образования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направления для обучения за рубежом, в том числе в рамках академической мобильности"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19 ноября 2008 года  № 613.</w:t>
            </w:r>
            <w:r>
              <w:br/>
            </w:r>
            <w:r>
              <w:rPr>
                <w:rFonts w:ascii="Times New Roman"/>
                <w:b w:val="false"/>
                <w:i w:val="false"/>
                <w:color w:val="000000"/>
                <w:sz w:val="20"/>
              </w:rPr>
              <w:t>
Зарегистрирован в Реестре государственной регистрации нормативных правовых актов № 5499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академических отпусков обучающимся в организациях технического и профессионального, послесреднего образования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организации технического и профессионального, послесреднего образования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академических отпусков обучающимся в организациях технического и профессионального, послесреднего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4 декабря 2014 года № 506.</w:t>
            </w:r>
            <w:r>
              <w:br/>
            </w:r>
            <w:r>
              <w:rPr>
                <w:rFonts w:ascii="Times New Roman"/>
                <w:b w:val="false"/>
                <w:i w:val="false"/>
                <w:color w:val="000000"/>
                <w:sz w:val="20"/>
              </w:rPr>
              <w:t>
Зарегистрирован в Реестре государственной регистрации нормативных правовых актов № 10475.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на обучение за рубежом в рамках академической мобильности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направления для обучения за рубежом, в том числе в рамках академической мобильности"  приказ Министра образования и науки Республики Казахстан от  19 ноября 2008 года  № 613. Зарегистрирован в Реестре государственной регистрации нормативных правовых актов № 5499.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 Выдача разрешительных документов (включая лицензирование, регистрацию, сертификацию) в сфере образования и науки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образовательной деятельностью</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обеспечению качества в сфере образования и науки МОН РК, территориальные департаменты Комитета по обеспечению качества в сфере образования и науки МОН 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занятие образовательной деятельностью"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17 августа 2020 года № 351.</w:t>
            </w:r>
            <w:r>
              <w:br/>
            </w:r>
            <w:r>
              <w:rPr>
                <w:rFonts w:ascii="Times New Roman"/>
                <w:b w:val="false"/>
                <w:i w:val="false"/>
                <w:color w:val="000000"/>
                <w:sz w:val="20"/>
              </w:rPr>
              <w:t>
Зарегистрирован в Реестре государственной регистрации нормативных правовых актов № 21102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субъектов научной и (или) научно-технической деятельности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науки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Комитет науки МОН</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"Аккредитация субъектов научной и (или) научно-технической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12 мая 2020 года № 196.</w:t>
            </w:r>
            <w:r>
              <w:br/>
            </w:r>
            <w:r>
              <w:rPr>
                <w:rFonts w:ascii="Times New Roman"/>
                <w:b w:val="false"/>
                <w:i w:val="false"/>
                <w:color w:val="000000"/>
                <w:sz w:val="20"/>
              </w:rPr>
              <w:t>
Зарегистрирован в Реестре государственной регистрации нормативных правовых актов № 20626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экспертного заключения авторам и авторскому коллективу на учебные издания дошкольного, начального, основного среднего, общего среднего, технического и профессионального, послесреднего, высшего и послевузовского образования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"Республиканский научно-практический центр "Учебник"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работы по подготовке, экспертизе, апробации и проведению мониторинга, изданию учебников, учебно-методических комплексов и учебно-методических пособий"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июля 2012 года № 344.</w:t>
            </w:r>
            <w:r>
              <w:br/>
            </w:r>
            <w:r>
              <w:rPr>
                <w:rFonts w:ascii="Times New Roman"/>
                <w:b w:val="false"/>
                <w:i w:val="false"/>
                <w:color w:val="000000"/>
                <w:sz w:val="20"/>
              </w:rPr>
              <w:t>
Зарегистрирован в Реестре государственной регистрации нормативных правовых актов № 7876.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о сдаче единого национального тестирования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 организации высшего и (или) послевузовского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единого национального тестирования"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 мая 2017 года № 204.</w:t>
            </w:r>
            <w:r>
              <w:br/>
            </w:r>
            <w:r>
              <w:rPr>
                <w:rFonts w:ascii="Times New Roman"/>
                <w:b w:val="false"/>
                <w:i w:val="false"/>
                <w:color w:val="000000"/>
                <w:sz w:val="20"/>
              </w:rPr>
              <w:t>
Зарегистрирован в Реестре государственной регистрации нормативных правовых актов № 15173.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коллекционных материалов по минералогии, палеонтологии, костей ископаемых животных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науки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экспорт коллекционных материалов по минералогии, палеонтологии, костей ископаемых животных"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августа 2020 года № 363.</w:t>
            </w:r>
            <w:r>
              <w:br/>
            </w:r>
            <w:r>
              <w:rPr>
                <w:rFonts w:ascii="Times New Roman"/>
                <w:b w:val="false"/>
                <w:i w:val="false"/>
                <w:color w:val="000000"/>
                <w:sz w:val="20"/>
              </w:rPr>
              <w:t>
Зарегистрирован в Реестре государственной регистрации нормативных правовых актов № 21129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культурных ценностей, документов национальных архивных фондов, оригиналов архивных документов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экспорт культурных ценностей, документов национальных архивных фондов, оригиналов архивных документов"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25 мая 2020 года № 141.</w:t>
            </w:r>
            <w:r>
              <w:br/>
            </w:r>
            <w:r>
              <w:rPr>
                <w:rFonts w:ascii="Times New Roman"/>
                <w:b w:val="false"/>
                <w:i w:val="false"/>
                <w:color w:val="000000"/>
                <w:sz w:val="20"/>
              </w:rPr>
              <w:t>
Зарегистрирован в Реестре государственной регистрации нормативных правовых актов № 20722.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 Прочие государственные услуги в сфере образования и науки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общежития обучающимся в организациях высшего и (или) послевузовского образования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распределения мест в общежитиях организаций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22 января 2016 года  № 66.</w:t>
            </w:r>
            <w:r>
              <w:br/>
            </w:r>
            <w:r>
              <w:rPr>
                <w:rFonts w:ascii="Times New Roman"/>
                <w:b w:val="false"/>
                <w:i w:val="false"/>
                <w:color w:val="000000"/>
                <w:sz w:val="20"/>
              </w:rPr>
              <w:t>
Зарегистрирован в Реестре государственной регистрации нормативных правовых актов № 13487.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общежития обучающимся в организациях технического и профессионального, послесреднего образования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распределения мест в общежитиях организаций образования" приказ Министра образования и науки Республики Казахстан от 22 января 2016 года  № 66.</w:t>
            </w:r>
            <w:r>
              <w:br/>
            </w:r>
            <w:r>
              <w:rPr>
                <w:rFonts w:ascii="Times New Roman"/>
                <w:b w:val="false"/>
                <w:i w:val="false"/>
                <w:color w:val="000000"/>
                <w:sz w:val="20"/>
              </w:rPr>
              <w:t>
Зарегистрирован в Реестре государственной регистрации нормативных правовых актов № 13487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научно-технической экспертизы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государственной научно-технической 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государственной научно-технической экспертизы"</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"Проведение государственной научно-технической экспертизы"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4 июня 2020 года № 229. Зарегистрирован в Реестре государственной регистрации нормативных правовых актов № 20821.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и нострификация документов об образовании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"Центр Болонского процесса и академической мобильности"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признания и нострификации документов об образовании"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10 января 2008 года № 8.</w:t>
            </w:r>
            <w:r>
              <w:br/>
            </w:r>
            <w:r>
              <w:rPr>
                <w:rFonts w:ascii="Times New Roman"/>
                <w:b w:val="false"/>
                <w:i w:val="false"/>
                <w:color w:val="000000"/>
                <w:sz w:val="20"/>
              </w:rPr>
              <w:t>
Зарегистрирован в Реестре государственной регистрации нормативных правовых актов № 5135.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дубликатов документов об основном среднем, общем среднем образовании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основного среднего и общего 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организации основного среднего и общего среднего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видов и форм документов об образовании государственного образца и Правил их выдачи"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28 января 2015 года  № 39.</w:t>
            </w:r>
            <w:r>
              <w:br/>
            </w:r>
            <w:r>
              <w:rPr>
                <w:rFonts w:ascii="Times New Roman"/>
                <w:b w:val="false"/>
                <w:i w:val="false"/>
                <w:color w:val="000000"/>
                <w:sz w:val="20"/>
              </w:rPr>
              <w:t>
Зарегистрирован в Реестре государственной регистрации нормативных правовых актов № 10348.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дубликатов документов о техническом и профессиональном, послесреднем образовании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организации технического и профессионального, послесреднего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видов и форм документов об образовании государственного образца и Правил их выдачи" приказ Министра образования и науки Республики Казахстан от  28 января 2015 года  № 39.</w:t>
            </w:r>
            <w:r>
              <w:br/>
            </w:r>
            <w:r>
              <w:rPr>
                <w:rFonts w:ascii="Times New Roman"/>
                <w:b w:val="false"/>
                <w:i w:val="false"/>
                <w:color w:val="000000"/>
                <w:sz w:val="20"/>
              </w:rPr>
              <w:t>
Зарегистрирован в Реестре государственной регистрации нормативных правовых актов № 10348.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дубликатов документов о высшем и послевузовском образовании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видов и форм документов об образовании государственного образца и Правил их выдачи" приказ Министра образования и науки Республики Казахстан от  28 января 2015 года № 39.</w:t>
            </w:r>
            <w:r>
              <w:br/>
            </w:r>
            <w:r>
              <w:rPr>
                <w:rFonts w:ascii="Times New Roman"/>
                <w:b w:val="false"/>
                <w:i w:val="false"/>
                <w:color w:val="000000"/>
                <w:sz w:val="20"/>
              </w:rPr>
              <w:t>
Зарегистрирован в Реестре государственной регистрации нормативных правовых актов № 10348.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в организации технического и профессионального, послесреднего образования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Типовых правил приема на обучение в организации образования, реализующие образовательные программы технического и профессионального, послесреднего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18 октября 2018 года № 578.</w:t>
            </w:r>
            <w:r>
              <w:br/>
            </w:r>
            <w:r>
              <w:rPr>
                <w:rFonts w:ascii="Times New Roman"/>
                <w:b w:val="false"/>
                <w:i w:val="false"/>
                <w:color w:val="000000"/>
                <w:sz w:val="20"/>
              </w:rPr>
              <w:t>
Зарегистрирован в Реестре государственной регистрации нормативных правовых актов № 17705.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на замещение руководителей государственных организаций среднего образования республиканского значения, организаций среднего, технического и профессионального, послесреднего образования и назначение руководителей государственных организаций среднего образования республиканского значения, организаций дошкольного, среднего, технического и профессионального, послесреднего и дополнительного образования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 областей,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МОН, МИО областей, городов Нур-Султана, Алматы и Шымкента, районов и городов областного значения,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конкурсного замещения руководителей государственных организаций среднего, технического и профессионального, послесреднего образования и конкурсного назначения на должность руководителя государственной организации дошкольного, среднего образования, технического и профессионального, послесреднего и дополнительного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21 февраля 2012 года № 57. Зарегистрирован в Реестре государственной регистрации нормативных правовых актов № 7495.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15.04.2021 </w:t>
            </w:r>
            <w:r>
              <w:rPr>
                <w:rFonts w:ascii="Times New Roman"/>
                <w:b w:val="false"/>
                <w:i w:val="false"/>
                <w:color w:val="ff0000"/>
                <w:sz w:val="20"/>
              </w:rPr>
              <w:t>№ 129/НҚ</w:t>
            </w:r>
            <w:r>
              <w:rPr>
                <w:rFonts w:ascii="Times New Roman"/>
                <w:b w:val="false"/>
                <w:i w:val="false"/>
                <w:color w:val="ff0000"/>
                <w:sz w:val="20"/>
              </w:rPr>
              <w:t xml:space="preserve"> (вводится в действие со дня его первого официального опубликования).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работ на соискание премий в области науки, государственных научных стипендий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науки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"Прием работ на соискание премий в области науки, государственных научных стипендий"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11 июня 2020 года № 242.</w:t>
            </w:r>
            <w:r>
              <w:br/>
            </w:r>
            <w:r>
              <w:rPr>
                <w:rFonts w:ascii="Times New Roman"/>
                <w:b w:val="false"/>
                <w:i w:val="false"/>
                <w:color w:val="000000"/>
                <w:sz w:val="20"/>
              </w:rPr>
              <w:t>
Зарегистрирован в Реестре государственной регистрации нормативных правовых актов № 20852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научных, научно-технических проектов и программ, финансируемых из государственного бюджета, и отчетов по их выполнению</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государственной научно-технической 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государственной научно-технической экспертизы"</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государственного учета научных, научно-технических проектов и программ, финансируемых из государственного бюджета, и отчетов по их выполнению"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31 марта 2015 года № 149. Зарегистрирован в Реестре государственной регистрации нормативных правовых актов № 10885.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и восстановление обучающихся по типам организаций образования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технического и профессионального, послесреднего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20 января 2015 года № 19.</w:t>
            </w:r>
            <w:r>
              <w:br/>
            </w:r>
            <w:r>
              <w:rPr>
                <w:rFonts w:ascii="Times New Roman"/>
                <w:b w:val="false"/>
                <w:i w:val="false"/>
                <w:color w:val="000000"/>
                <w:sz w:val="20"/>
              </w:rPr>
              <w:t>
Зарегистрирован в Реестре государственной регистрации нормативных правовых актов № 10297.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прохождения аттестации педагогов организаций образования и республиканских подведомственных организаций образования на присвоение и подтверждение квалификационных категорий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республиканские подведомственные организации образования, МИО областей, городов Нур-Султана, Алматы и Шымкента, районов и городов областного значения, организации дошкольного, начального, основного среднего, общего среднего, технического и профессионального, послесреднего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МОН, республиканские подведомственные организации образования, МИО областей, городов Нур-Султана, Алматы и Шымкента, районов и городов областного значения, организации дошкольного, начального, основного среднего, общего среднего, технического и профессионального, послесреднего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r>
              <w:br/>
            </w: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27 января 2016 года № 83.</w:t>
            </w:r>
            <w:r>
              <w:br/>
            </w:r>
            <w:r>
              <w:rPr>
                <w:rFonts w:ascii="Times New Roman"/>
                <w:b w:val="false"/>
                <w:i w:val="false"/>
                <w:color w:val="000000"/>
                <w:sz w:val="20"/>
              </w:rPr>
              <w:t>
Зарегистрирован в Реестре государственной регистрации нормативных правовых актов № 13317.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15.04.2021 </w:t>
            </w:r>
            <w:r>
              <w:rPr>
                <w:rFonts w:ascii="Times New Roman"/>
                <w:b w:val="false"/>
                <w:i w:val="false"/>
                <w:color w:val="ff0000"/>
                <w:sz w:val="20"/>
              </w:rPr>
              <w:t>№ 129/НҚ</w:t>
            </w:r>
            <w:r>
              <w:rPr>
                <w:rFonts w:ascii="Times New Roman"/>
                <w:b w:val="false"/>
                <w:i w:val="false"/>
                <w:color w:val="ff0000"/>
                <w:sz w:val="20"/>
              </w:rPr>
              <w:t xml:space="preserve"> (вводится в действие со дня его первого официального опубликования).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лицам, не завершившим техническое-профессиональное, послесреднее образование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организации технического и профессионального, послесреднего образования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технического и профессионального, послесреднего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20 января 2015 года № 19.</w:t>
            </w:r>
            <w:r>
              <w:br/>
            </w:r>
            <w:r>
              <w:rPr>
                <w:rFonts w:ascii="Times New Roman"/>
                <w:b w:val="false"/>
                <w:i w:val="false"/>
                <w:color w:val="000000"/>
                <w:sz w:val="20"/>
              </w:rPr>
              <w:t>
Зарегистрирован в Реестре государственной регистрации нормативных правовых актов № 10297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Бизнес и предпринимательство</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 Начало бизнеса или частного предпринимательства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юридических лиц, учетная регистрация их филиалов и представительств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территориальные органы юстиции,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w:t>
            </w:r>
            <w:r>
              <w:rPr>
                <w:rFonts w:ascii="Times New Roman"/>
                <w:b w:val="false"/>
                <w:i w:val="false"/>
                <w:color w:val="000000"/>
                <w:sz w:val="20"/>
              </w:rPr>
              <w:t>приказ</w:t>
            </w:r>
            <w:r>
              <w:rPr>
                <w:rFonts w:ascii="Times New Roman"/>
                <w:b w:val="false"/>
                <w:i w:val="false"/>
                <w:color w:val="000000"/>
                <w:sz w:val="20"/>
              </w:rPr>
              <w:t xml:space="preserve"> и.о. Министра юстиции Республики Казахстан от 29 мая 2020 года № 66.</w:t>
            </w:r>
            <w:r>
              <w:br/>
            </w:r>
            <w:r>
              <w:rPr>
                <w:rFonts w:ascii="Times New Roman"/>
                <w:b w:val="false"/>
                <w:i w:val="false"/>
                <w:color w:val="000000"/>
                <w:sz w:val="20"/>
              </w:rPr>
              <w:t>
Зарегистрирован в Реестре государственной регистрации нормативных правовых актов № 20771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перерегистрация юридических лиц, учетная перерегистрация их филиалов и представительств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территориальные органы юстиции,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приказ и.о. Министра юстиции Республики Казахстан от 29 мая 2020 года № 66.</w:t>
            </w:r>
            <w:r>
              <w:br/>
            </w:r>
            <w:r>
              <w:rPr>
                <w:rFonts w:ascii="Times New Roman"/>
                <w:b w:val="false"/>
                <w:i w:val="false"/>
                <w:color w:val="000000"/>
                <w:sz w:val="20"/>
              </w:rPr>
              <w:t>
Зарегистрирован в Реестре государственной регистрации нормативных правовых актов № 20771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регистрации (перерегистрации) юридических лиц, учетной регистрации (перерегистрации) их филиалов и представительств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территориальные органы юстиции,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приказ и.о. Министра юстиции Республики Казахстан от 29 мая 2020 года № 66.</w:t>
            </w:r>
            <w:r>
              <w:br/>
            </w:r>
            <w:r>
              <w:rPr>
                <w:rFonts w:ascii="Times New Roman"/>
                <w:b w:val="false"/>
                <w:i w:val="false"/>
                <w:color w:val="000000"/>
                <w:sz w:val="20"/>
              </w:rPr>
              <w:t>
Зарегистрирован в Реестре государственной регистрации нормативных правовых актов № 20771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территориальные органы юстиции,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29 мая 2020 года № 66. Зарегистрирован в Реестре государственной регистрации нормативных правовых актов № 20771.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устава (положения) юридического лица, не относящегося к субъекту частного предпринимательства, а также акционерного общества, их филиалов и представительств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территориальные органы юстиции,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приказ и.о. Министра юстиции Республики Казахстан от 29 мая 2020 года № 66.</w:t>
            </w:r>
            <w:r>
              <w:br/>
            </w:r>
            <w:r>
              <w:rPr>
                <w:rFonts w:ascii="Times New Roman"/>
                <w:b w:val="false"/>
                <w:i w:val="false"/>
                <w:color w:val="000000"/>
                <w:sz w:val="20"/>
              </w:rPr>
              <w:t>
Зарегистрирован в Реестре государственной регистрации нормативных правовых актов № 20771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 категории субъекта предпринимательства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информации о категории субъекта предпринимательств"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29 мая 2020 года № 44.</w:t>
            </w:r>
            <w:r>
              <w:br/>
            </w:r>
            <w:r>
              <w:rPr>
                <w:rFonts w:ascii="Times New Roman"/>
                <w:b w:val="false"/>
                <w:i w:val="false"/>
                <w:color w:val="000000"/>
                <w:sz w:val="20"/>
              </w:rPr>
              <w:t>
Зарегистрирован в Реестре государственной регистрации нормативных правовых актов № 20772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00902. Прекращение деятельности частного предпринимателя или юридического лица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00902001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прекращения деятельности юридического лица, снятие с учетной регистрации филиала и представительства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территориальные органы юстиции,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29 мая 2020 года № 66. Зарегистрирован в Реестре государственной регистрации нормативных правовых актов № 20771.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 Выдача разрешительных документов (включая лицензирование, регистрацию, сертификацию) на занятие определенными видами деятельности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судебно-экспертной деятельностью, в том числе судебно-медицинской, судебно-наркологической и судебно-психиатрической экспертизами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в Государственном реестре селекционных достижений передачи исключительного права, предоставления права на использование селекционного достижения, открытую или принудительную лицензию" </w:t>
            </w:r>
            <w:r>
              <w:rPr>
                <w:rFonts w:ascii="Times New Roman"/>
                <w:b w:val="false"/>
                <w:i w:val="false"/>
                <w:color w:val="000000"/>
                <w:sz w:val="20"/>
              </w:rPr>
              <w:t xml:space="preserve">приказ </w:t>
            </w:r>
            <w:r>
              <w:rPr>
                <w:rFonts w:ascii="Times New Roman"/>
                <w:b w:val="false"/>
                <w:i w:val="false"/>
                <w:color w:val="000000"/>
                <w:sz w:val="20"/>
              </w:rPr>
              <w:t xml:space="preserve"> Министра юстиции Республики Казахстан от  29 августа 2018 года № 1346.</w:t>
            </w:r>
            <w:r>
              <w:br/>
            </w:r>
            <w:r>
              <w:rPr>
                <w:rFonts w:ascii="Times New Roman"/>
                <w:b w:val="false"/>
                <w:i w:val="false"/>
                <w:color w:val="000000"/>
                <w:sz w:val="20"/>
              </w:rPr>
              <w:t>
Зарегистрирован в Реестре государственной регистрации нормативных правовых актов № 17332.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аттестации лиц, претендующих на занятие адвокатской деятельностью</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юстиции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адвокатской деятельности" приказ и.о. Министра юстиции Республики Казахстан от 28 мая 2020 года № 61.</w:t>
            </w:r>
            <w:r>
              <w:br/>
            </w:r>
            <w:r>
              <w:rPr>
                <w:rFonts w:ascii="Times New Roman"/>
                <w:b w:val="false"/>
                <w:i w:val="false"/>
                <w:color w:val="000000"/>
                <w:sz w:val="20"/>
              </w:rPr>
              <w:t>
Зарегистрирован в Реестре государственной регистрации нормативных правовых актов № 20774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адвокатской деятельностью</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адвокатской деятельности" приказ и.о. Министра юстиции Республики Казахстан от 28 мая 2020 года № 61.</w:t>
            </w:r>
            <w:r>
              <w:br/>
            </w:r>
            <w:r>
              <w:rPr>
                <w:rFonts w:ascii="Times New Roman"/>
                <w:b w:val="false"/>
                <w:i w:val="false"/>
                <w:color w:val="000000"/>
                <w:sz w:val="20"/>
              </w:rPr>
              <w:t>
Зарегистрирован в Реестре государственной регистрации нормативных правовых актов № 20774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аттестации на право занятия нотариальной деятельностью</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юстиции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нотариальной деятельности" </w:t>
            </w:r>
            <w:r>
              <w:rPr>
                <w:rFonts w:ascii="Times New Roman"/>
                <w:b w:val="false"/>
                <w:i w:val="false"/>
                <w:color w:val="000000"/>
                <w:sz w:val="20"/>
              </w:rPr>
              <w:t>приказ</w:t>
            </w:r>
            <w:r>
              <w:rPr>
                <w:rFonts w:ascii="Times New Roman"/>
                <w:b w:val="false"/>
                <w:i w:val="false"/>
                <w:color w:val="000000"/>
                <w:sz w:val="20"/>
              </w:rPr>
              <w:t xml:space="preserve"> и.о. Министра юстиции Республики Казахстан от 28 мая 2020 года № 62.</w:t>
            </w:r>
            <w:r>
              <w:br/>
            </w:r>
            <w:r>
              <w:rPr>
                <w:rFonts w:ascii="Times New Roman"/>
                <w:b w:val="false"/>
                <w:i w:val="false"/>
                <w:color w:val="000000"/>
                <w:sz w:val="20"/>
              </w:rPr>
              <w:t>
Зарегистрирован в Реестре государственной регистрации нормативных правовых актов № 20775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занятия нотариальной деятельностью</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нотариальной деятельности" приказ и.о. Министра юстиции Республики Казахстан от 28 мая 2020 года № 62.</w:t>
            </w:r>
            <w:r>
              <w:br/>
            </w:r>
            <w:r>
              <w:rPr>
                <w:rFonts w:ascii="Times New Roman"/>
                <w:b w:val="false"/>
                <w:i w:val="false"/>
                <w:color w:val="000000"/>
                <w:sz w:val="20"/>
              </w:rPr>
              <w:t>
Зарегистрирован в Реестре государственной регистрации нормативных правовых актов № 20775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аттестации лиц, претендующих на занятие деятельностью частного судебного исполнителя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юстиции областей, города республиканского значения и столицы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исполнительного производства" приказ Министра юстиции Республики Казахстан от 29 мая 2020 года № 69.</w:t>
            </w:r>
            <w:r>
              <w:br/>
            </w:r>
            <w:r>
              <w:rPr>
                <w:rFonts w:ascii="Times New Roman"/>
                <w:b w:val="false"/>
                <w:i w:val="false"/>
                <w:color w:val="000000"/>
                <w:sz w:val="20"/>
              </w:rPr>
              <w:t>
Зарегистрирован в Министерстве юстиции Республики Казахстан 8 июня 2020 года № 20836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частного судебного исполнителя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исполнительного производства"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мая 2020 года № 69.</w:t>
            </w:r>
            <w:r>
              <w:br/>
            </w:r>
            <w:r>
              <w:rPr>
                <w:rFonts w:ascii="Times New Roman"/>
                <w:b w:val="false"/>
                <w:i w:val="false"/>
                <w:color w:val="000000"/>
                <w:sz w:val="20"/>
              </w:rPr>
              <w:t>
Зарегистрирован в Реестре государственной регистрации нормативных правовых актов № 20836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по осуществлению научно-реставрационных работ на памятниках истории и культуры и (или) археологических работ</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деятельность по осуществлению научно-реставрационных работ на памятниках истории и культуры и (или) археологических работ"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25 июня 2020 года № 188.</w:t>
            </w:r>
            <w:r>
              <w:br/>
            </w:r>
            <w:r>
              <w:rPr>
                <w:rFonts w:ascii="Times New Roman"/>
                <w:b w:val="false"/>
                <w:i w:val="false"/>
                <w:color w:val="000000"/>
                <w:sz w:val="20"/>
              </w:rPr>
              <w:t>
Зарегистрирован в Реестре государственной регистрации нормативных правовых актов № 20926.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казино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индустрии туризма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игорного бизнеса"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8 июля 2020 года № 195.</w:t>
            </w:r>
            <w:r>
              <w:br/>
            </w:r>
            <w:r>
              <w:rPr>
                <w:rFonts w:ascii="Times New Roman"/>
                <w:b w:val="false"/>
                <w:i w:val="false"/>
                <w:color w:val="000000"/>
                <w:sz w:val="20"/>
              </w:rPr>
              <w:t>
Зарегистрирован в Реестре государственной регистрации нормативных правовых актов № 20947.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зала игровых автоматов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индустрии туризма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игорного бизнеса" Приказ Министра культуры и спорта Республики Казахстан от 8 июля 2020 года № 195.</w:t>
            </w:r>
            <w:r>
              <w:br/>
            </w:r>
            <w:r>
              <w:rPr>
                <w:rFonts w:ascii="Times New Roman"/>
                <w:b w:val="false"/>
                <w:i w:val="false"/>
                <w:color w:val="000000"/>
                <w:sz w:val="20"/>
              </w:rPr>
              <w:t>
Зарегистрирован в Реестре государственной регистрации нормативных правовых актов № 20947.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букмекерской конторы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индустрии туризма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игорного бизнеса" Приказ Министра культуры и спорта Республики Казахстан от 8 июля 2020 года № 195.</w:t>
            </w:r>
            <w:r>
              <w:br/>
            </w:r>
            <w:r>
              <w:rPr>
                <w:rFonts w:ascii="Times New Roman"/>
                <w:b w:val="false"/>
                <w:i w:val="false"/>
                <w:color w:val="000000"/>
                <w:sz w:val="20"/>
              </w:rPr>
              <w:t>
Зарегистрирован в Реестре государственной регистрации нормативных правовых актов № 20947.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тотализатора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индустрии туризма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игорного бизнеса" Приказ Министра культуры и спорта Республики Казахстан от 8 июля 2020 года № 195.</w:t>
            </w:r>
            <w:r>
              <w:br/>
            </w:r>
            <w:r>
              <w:rPr>
                <w:rFonts w:ascii="Times New Roman"/>
                <w:b w:val="false"/>
                <w:i w:val="false"/>
                <w:color w:val="000000"/>
                <w:sz w:val="20"/>
              </w:rPr>
              <w:t>
Зарегистрирован в Реестре государственной регистрации нормативных правовых актов № 20947.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импорт и (или) экспорт отдельных видов товаров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торговой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16 марта 2020 года № 51-НҚ.</w:t>
            </w:r>
            <w:r>
              <w:br/>
            </w:r>
            <w:r>
              <w:rPr>
                <w:rFonts w:ascii="Times New Roman"/>
                <w:b w:val="false"/>
                <w:i w:val="false"/>
                <w:color w:val="000000"/>
                <w:sz w:val="20"/>
              </w:rPr>
              <w:t>
Зарегистрирован в Реестре государственной регистрации нормативных правовых актов № 20135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занятия деятельностью товарных бирж</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торговой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16 марта 2020 года № 51-НҚ. Зарегистрирован в Реестре государственной регистрации нормативных правовых актов № 20135.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экспорт и (или) импорт отдельных видов товаров на территорию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торговой деятельности" приказ Министра торговли и интеграции Республики Казахстан от 16 марта 2020 года № 51-НҚ.</w:t>
            </w:r>
            <w:r>
              <w:br/>
            </w:r>
            <w:r>
              <w:rPr>
                <w:rFonts w:ascii="Times New Roman"/>
                <w:b w:val="false"/>
                <w:i w:val="false"/>
                <w:color w:val="000000"/>
                <w:sz w:val="20"/>
              </w:rPr>
              <w:t>
Зарегистрирован в Реестре государственной регистрации нормативных правовых актов № 20135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судебных экспертов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"Центр судебных экспертиз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судебных экспертов"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30 марта 2017 года № 336.</w:t>
            </w:r>
            <w:r>
              <w:br/>
            </w:r>
            <w:r>
              <w:rPr>
                <w:rFonts w:ascii="Times New Roman"/>
                <w:b w:val="false"/>
                <w:i w:val="false"/>
                <w:color w:val="000000"/>
                <w:sz w:val="20"/>
              </w:rPr>
              <w:t>
Зарегистрирован в Реестре государственной регистрации нормативных правовых актов № 15033.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квалификации судебного эксперта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"Центр судебных экспертиз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некоторые приказы Министерства юстиции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юстиции Республики Казахстан от 21 мая 2020 года № 43.</w:t>
            </w:r>
            <w:r>
              <w:br/>
            </w:r>
            <w:r>
              <w:rPr>
                <w:rFonts w:ascii="Times New Roman"/>
                <w:b w:val="false"/>
                <w:i w:val="false"/>
                <w:color w:val="000000"/>
                <w:sz w:val="20"/>
              </w:rPr>
              <w:t>
Зарегистрирован в Реестре государственной регистрации нормативных правовых актов № 20721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 Выдача разрешительных документов (включая лицензирование, регистрацию, сертификацию) на производство отдельных видов продукции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табачных изделий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этилового спирта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алкогольной продукции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 Выдача разрешительных документов (включая лицензирование, регистрацию, сертификацию) на приобретение, реализацию и хранение отдельных видов продукции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производства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 Поддержка предпринимательской деятельности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субсидирования части ставки вознаграждения в рамках Государственной программы поддержки и развития бизнеса "Дорожная карта бизнеса-2025"</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постановления Правительства Республики Казахстан от 24 декабря 2019 года № 968 "Об утверждении Государственной программы поддержки и развития бизнеса "Дорожная карта бизнеса – 2025" и от 31 декабря 2019 года № 1060 "О некоторых мерах государственной поддержки частного предпринима тельства"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30 июля 2020 года № 491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гарантий по кредитам в рамках Государственной программы поддержки и развития бизнеса "Дорожная карта бизнеса-2025"</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и дополнений в постановления Правительства Республики Казахстан от 24 декабря 2019 года № 968 "Об утверждении Государственной программы поддержки и развития бизнеса "Дорожная карта бизнеса – 2025" и от 31 декабря 2019 года № 1060 "О некоторых мерах государственной поддержки частного предпринима тельства" Постановление Правительства Республики Казахстан от 30 июля 2020 года № 491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государственных грантов для реализации новых бизнес-идей в рамках Государственной программы поддержки и развития бизнеса "Дорожная карта бизнеса-2025"</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и дополнений в постановления Правительства Республики Казахстан от 24 декабря 2019 года № 968 "Об утверждении Государственной программы поддержки и развития бизнеса "Дорожная карта бизнеса – 2025" и от 31 декабря 2019 года № 1060 "О некоторых мерах государственной поддержки частного предпринима тельства" Постановление Правительства Республики Казахстан от 30 июля 2020 года № 491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поддержки по развитию производственной (индустриальной) инфраструктуры в рамках Государственной программы поддержки и развития бизнеса "Дорожная карта бизнеса-2025"</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и дополнений в постановления Правительства Республики Казахстан от 24 декабря 2019 года № 968 "Об утверждении Государственной программы поддержки и развития бизнеса "Дорожная карта бизнеса – 2025" и от 31 декабря 2019 года № 1060 "О некоторых мерах государственной поддержки частного предприни мательства" Постановление Правительства Республики Казахстан от 30 июля 2020 года № 491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субъектов предпринимательства в рамках Государственной программы поддержки и развития бизнеса "Дорожная карта бизнеса-2025"</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Университет", Национальная палата предпринимателей "Атамекен"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центры обслуживания предпринимателей, центры поддержки предпринимательства, оператор нефинансовой поддержки,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"Обучение субъектов предпринимательства в рамках Государственной программы поддержки и развития бизнеса "Дорожная карта бизнеса-2025"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30 мая 2020 года № 46.</w:t>
            </w:r>
            <w:r>
              <w:br/>
            </w:r>
            <w:r>
              <w:rPr>
                <w:rFonts w:ascii="Times New Roman"/>
                <w:b w:val="false"/>
                <w:i w:val="false"/>
                <w:color w:val="000000"/>
                <w:sz w:val="20"/>
              </w:rPr>
              <w:t>
Зарегистрирован в Реестре государственной регистрации нормативных правовых актов № 20788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15.04.2021 </w:t>
            </w:r>
            <w:r>
              <w:rPr>
                <w:rFonts w:ascii="Times New Roman"/>
                <w:b w:val="false"/>
                <w:i w:val="false"/>
                <w:color w:val="ff0000"/>
                <w:sz w:val="20"/>
              </w:rPr>
              <w:t>№ 129/НҚ</w:t>
            </w:r>
            <w:r>
              <w:rPr>
                <w:rFonts w:ascii="Times New Roman"/>
                <w:b w:val="false"/>
                <w:i w:val="false"/>
                <w:color w:val="ff0000"/>
                <w:sz w:val="20"/>
              </w:rPr>
              <w:t xml:space="preserve"> (вводится в действие со дня его первого официального опубликования).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15.04.2021 </w:t>
            </w:r>
            <w:r>
              <w:rPr>
                <w:rFonts w:ascii="Times New Roman"/>
                <w:b w:val="false"/>
                <w:i w:val="false"/>
                <w:color w:val="ff0000"/>
                <w:sz w:val="20"/>
              </w:rPr>
              <w:t>№ 129/НҚ</w:t>
            </w:r>
            <w:r>
              <w:rPr>
                <w:rFonts w:ascii="Times New Roman"/>
                <w:b w:val="false"/>
                <w:i w:val="false"/>
                <w:color w:val="ff0000"/>
                <w:sz w:val="20"/>
              </w:rPr>
              <w:t xml:space="preserve"> (вводится в действие со дня его первого официального опубликования).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повышение эффективности организации производства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 "QazIndustry"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 "QazIndustry",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повышение компетенции предприятия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 "QazIndustry"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 "QazIndustry",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00906010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совершенствование технологических процессов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 "QazIndustry"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 "QazIndustry",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00906011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части затрат субъектов индустриально-инновационной деятельности по продвижению отечественных обработанных товаров, работ, услуг на внутреннем рынке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 "QazIndustry"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 "QazIndustry",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Туризм</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 Прочие государственные услуги в сфере туризма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туристскую операторскую деятельность (туроператорская деятельность)</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туристскую операторскую деятельность (туроператорская деятельность)"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156.</w:t>
            </w:r>
            <w:r>
              <w:br/>
            </w:r>
            <w:r>
              <w:rPr>
                <w:rFonts w:ascii="Times New Roman"/>
                <w:b w:val="false"/>
                <w:i w:val="false"/>
                <w:color w:val="000000"/>
                <w:sz w:val="20"/>
              </w:rPr>
              <w:t>
Зарегистрирован в Реестре государственной регистрации нормативных правовых актов № 20783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Транспорт и коммуникации</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 Автомобильный транспорт</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международного сертификата взвешивания грузовых транспортных средств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применения на территории Республики Казахстан международного сертификата взвешивания грузовых транспортных средств" </w:t>
            </w:r>
            <w:r>
              <w:rPr>
                <w:rFonts w:ascii="Times New Roman"/>
                <w:b w:val="false"/>
                <w:i w:val="false"/>
                <w:color w:val="000000"/>
                <w:sz w:val="20"/>
              </w:rPr>
              <w:t>приказ</w:t>
            </w:r>
            <w:r>
              <w:rPr>
                <w:rFonts w:ascii="Times New Roman"/>
                <w:b w:val="false"/>
                <w:i w:val="false"/>
                <w:color w:val="000000"/>
                <w:sz w:val="20"/>
              </w:rPr>
              <w:t xml:space="preserve"> Министра транспорта и коммуникаций Республики Казахстан от 23 февраля 2011 года  № 87.</w:t>
            </w:r>
            <w:r>
              <w:br/>
            </w:r>
            <w:r>
              <w:rPr>
                <w:rFonts w:ascii="Times New Roman"/>
                <w:b w:val="false"/>
                <w:i w:val="false"/>
                <w:color w:val="000000"/>
                <w:sz w:val="20"/>
              </w:rPr>
              <w:t>
Зарегистрирован в Реестре государственной регистрации нормативных правовых актов № 6817.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о допуске к осуществлению международных автомобильных перевозок и карточки допуска на автотранспортные средства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Министра транспорта и коммуникаций Республики Казахстан от 24 августа 2011 года  № 523 "Об утверждении Правил допуска автомобильных перевозчиков к осуществлению международных автомобильных перевозок грузов"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17 апреля 2020 года № 210.</w:t>
            </w:r>
            <w:r>
              <w:br/>
            </w:r>
            <w:r>
              <w:rPr>
                <w:rFonts w:ascii="Times New Roman"/>
                <w:b w:val="false"/>
                <w:i w:val="false"/>
                <w:color w:val="000000"/>
                <w:sz w:val="20"/>
              </w:rPr>
              <w:t>
Зарегистрирован в Реестре государственной регистрации нормативных правовых актов № 20502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занятия деятельностью по нерегулярной перевозке пассажиров автобусами, микроавтобусами в междугородном межобластном, межрайонном (междугородном внутриобластном) и международном сообщениях, а также регулярной перевозке пассажиров автобусами, микроавтобусами в международном сообщении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право занятия деятельностью по нерегулярной перевозке пассажиров автобусами, микроавтобусами в междугородном межобластном, межрайонном (междугородном внутриобластном) и международном сообщениях, а также регулярной перевозке пассажиров автобусами, микроавтобусами в международном сообщении"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28 мая 2020 года № 318.</w:t>
            </w:r>
            <w:r>
              <w:br/>
            </w:r>
            <w:r>
              <w:rPr>
                <w:rFonts w:ascii="Times New Roman"/>
                <w:b w:val="false"/>
                <w:i w:val="false"/>
                <w:color w:val="000000"/>
                <w:sz w:val="20"/>
              </w:rPr>
              <w:t>
Зарегистрирован в Реестре государственной регистрации нормативных правовых актов № 20791.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специального разрешения на проезд тяжеловесных и (или) крупногабаритных автотранспортных средств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 органы государственных доходов в пунктах пропуска автотранспортных средств через Государственную границу Республики Казахстан, совпадающую с таможенной границей Евразийского экономического союза, а также в иных местах перемещения товаров через таможенную границу Евразийского экономического союза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и осуществления перевозок крупногабаритных и тяжеловесных грузов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февраля 2015 года  № 206.</w:t>
            </w:r>
            <w:r>
              <w:br/>
            </w:r>
            <w:r>
              <w:rPr>
                <w:rFonts w:ascii="Times New Roman"/>
                <w:b w:val="false"/>
                <w:i w:val="false"/>
                <w:color w:val="000000"/>
                <w:sz w:val="20"/>
              </w:rPr>
              <w:t>
Зарегистрирован в Реестре государственной регистрации нормативных правовых актов № 11395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ежегодного государственного технического осмотра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ежегодного государственного технического осмотра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2015 года № 4-3/269.</w:t>
            </w:r>
            <w:r>
              <w:br/>
            </w:r>
            <w:r>
              <w:rPr>
                <w:rFonts w:ascii="Times New Roman"/>
                <w:b w:val="false"/>
                <w:i w:val="false"/>
                <w:color w:val="000000"/>
                <w:sz w:val="20"/>
              </w:rPr>
              <w:t>
Зарегистрирован в Реестре государственной регистрации нормативных правовых актов № 11710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выданное в соответствии с Соглашением о международных перевозках скоропортящихся пищевых продуктов и о специальных транспортных средствах, предназначенных для этих перевозок</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перевозок грузов автомобильным транспортом"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апреля 2015 года  № 546.</w:t>
            </w:r>
            <w:r>
              <w:br/>
            </w:r>
            <w:r>
              <w:rPr>
                <w:rFonts w:ascii="Times New Roman"/>
                <w:b w:val="false"/>
                <w:i w:val="false"/>
                <w:color w:val="000000"/>
                <w:sz w:val="20"/>
              </w:rPr>
              <w:t>
Зарегистрирован в Реестре государственной регистрации нормативных правовых актов № 12463.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убытков перевозчика, связанных с осуществлением автомобильных пассажирских перевозок по социально значимым сообщениям в межрайонном (междугородном внутриобластном), внутрирайонном, городском (сельском) и пригородном сообщениях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за счет бюджетных средств убытков перевозчиков, связанных с осуществлением социально значимых перевозок пассажиров"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25 августа 2015 года № 883.</w:t>
            </w:r>
            <w:r>
              <w:br/>
            </w:r>
            <w:r>
              <w:rPr>
                <w:rFonts w:ascii="Times New Roman"/>
                <w:b w:val="false"/>
                <w:i w:val="false"/>
                <w:color w:val="000000"/>
                <w:sz w:val="20"/>
              </w:rPr>
              <w:t>
Зарегистрирован в Реестре государственной регистрации нормативных правовых актов № 12353.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маршрутов и расписания движений регулярных городских (сельских), пригородных и внутрирайонных автомобильных перевозок пассажиров и багажа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Местные исполнительные органы районов, городов областного значения, городов Нур-Султан, Алматы и Шымкент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"Утверждение маршрутов и расписания движений регулярных городских (сельских), пригородных и внутрирайонных автомобильных перевозок пассажиров и багажа"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29 апреля 2020 года  № 251.</w:t>
            </w:r>
            <w:r>
              <w:br/>
            </w:r>
            <w:r>
              <w:rPr>
                <w:rFonts w:ascii="Times New Roman"/>
                <w:b w:val="false"/>
                <w:i w:val="false"/>
                <w:color w:val="000000"/>
                <w:sz w:val="20"/>
              </w:rPr>
              <w:t>
Зарегистрирован в Реестре государственной регистрации нормативных правовых актов № 20587.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на переоборудование автотранспортного средства и (или) прицепов к нему</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свидетельства на переоборудование автотранспортного средства и (или) прицепов к нему"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31 марта 2020 года № 281.</w:t>
            </w:r>
            <w:r>
              <w:br/>
            </w:r>
            <w:r>
              <w:rPr>
                <w:rFonts w:ascii="Times New Roman"/>
                <w:b w:val="false"/>
                <w:i w:val="false"/>
                <w:color w:val="000000"/>
                <w:sz w:val="20"/>
              </w:rPr>
              <w:t>
Зарегистрирован в Реестре государственной регистрации нормативных правовых актов № 20222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 Воздушный транспорт</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 авиационному персоналу</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продления срока действия свидетельств авиационного персонала" </w:t>
            </w:r>
            <w:r>
              <w:rPr>
                <w:rFonts w:ascii="Times New Roman"/>
                <w:b w:val="false"/>
                <w:i w:val="false"/>
                <w:color w:val="000000"/>
                <w:sz w:val="20"/>
              </w:rPr>
              <w:t>приказ</w:t>
            </w:r>
            <w:r>
              <w:rPr>
                <w:rFonts w:ascii="Times New Roman"/>
                <w:b w:val="false"/>
                <w:i w:val="false"/>
                <w:color w:val="000000"/>
                <w:sz w:val="20"/>
              </w:rPr>
              <w:t xml:space="preserve"> Министра транспорта и коммуникаций Республики Казахстан от 26 сентября 2013 года  № 750.</w:t>
            </w:r>
            <w:r>
              <w:br/>
            </w:r>
            <w:r>
              <w:rPr>
                <w:rFonts w:ascii="Times New Roman"/>
                <w:b w:val="false"/>
                <w:i w:val="false"/>
                <w:color w:val="000000"/>
                <w:sz w:val="20"/>
              </w:rPr>
              <w:t>
Зарегистрирован в Реестре государственной регистрации нормативных правовых актов № 8782.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эксплуатанта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эксплуатанта гражданских воздушных судов"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10 ноября 2015 года  № 1061.</w:t>
            </w:r>
            <w:r>
              <w:br/>
            </w:r>
            <w:r>
              <w:rPr>
                <w:rFonts w:ascii="Times New Roman"/>
                <w:b w:val="false"/>
                <w:i w:val="false"/>
                <w:color w:val="000000"/>
                <w:sz w:val="20"/>
              </w:rPr>
              <w:t>
Зарегистрирован в Реестре государственной регистрации нормативных правовых актов № 12452.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выполнение международных нерегулярных полетов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гражданской авиации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гражданской авиации МИИР,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оснований для отказа в выдаче разрешений на выполнение международных нерегулярных полетов" </w:t>
            </w:r>
            <w:r>
              <w:rPr>
                <w:rFonts w:ascii="Times New Roman"/>
                <w:b w:val="false"/>
                <w:i w:val="false"/>
                <w:color w:val="000000"/>
                <w:sz w:val="20"/>
              </w:rPr>
              <w:t>приказ</w:t>
            </w:r>
            <w:r>
              <w:rPr>
                <w:rFonts w:ascii="Times New Roman"/>
                <w:b w:val="false"/>
                <w:i w:val="false"/>
                <w:color w:val="000000"/>
                <w:sz w:val="20"/>
              </w:rPr>
              <w:t xml:space="preserve"> и.о. Министра транспорта и коммуникаций Республики Казахстан от 13 августа 2010 года  № 359.</w:t>
            </w:r>
            <w:r>
              <w:br/>
            </w:r>
            <w:r>
              <w:rPr>
                <w:rFonts w:ascii="Times New Roman"/>
                <w:b w:val="false"/>
                <w:i w:val="false"/>
                <w:color w:val="000000"/>
                <w:sz w:val="20"/>
              </w:rPr>
              <w:t>
Зарегистрирован в Реестре государственной регистрации нормативных правовых актов № 6463.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летной годности воздушного судна сверхлегкой авиации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в сфере легкой и сверхлегкой авиации"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19 июля 2017 года № 483.</w:t>
            </w:r>
            <w:r>
              <w:br/>
            </w:r>
            <w:r>
              <w:rPr>
                <w:rFonts w:ascii="Times New Roman"/>
                <w:b w:val="false"/>
                <w:i w:val="false"/>
                <w:color w:val="000000"/>
                <w:sz w:val="20"/>
              </w:rPr>
              <w:t>
Зарегистрирован в Реестре государственной регистрации нормативных правовых актов № 15633.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соответствия экземпляра гражданского воздушного</w:t>
            </w:r>
            <w:r>
              <w:br/>
            </w:r>
            <w:r>
              <w:rPr>
                <w:rFonts w:ascii="Times New Roman"/>
                <w:b w:val="false"/>
                <w:i w:val="false"/>
                <w:color w:val="000000"/>
                <w:sz w:val="20"/>
              </w:rPr>
              <w:t>
судна нормам летной годности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сертификации в сфере легкой и сверхлегкой авиации" приказ Министра по инвестициям и развитию Республики Казахстан от 19 июля 2017 года № 483.</w:t>
            </w:r>
            <w:r>
              <w:br/>
            </w:r>
            <w:r>
              <w:rPr>
                <w:rFonts w:ascii="Times New Roman"/>
                <w:b w:val="false"/>
                <w:i w:val="false"/>
                <w:color w:val="000000"/>
                <w:sz w:val="20"/>
              </w:rPr>
              <w:t>
Зарегистрирован в Реестре государственной регистрации нормативных правовых актов № 15633.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летной годности гражданского воздушного судна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летной годности гражданского воздушного судна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24 февраля 2015 года  № 198.</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12073.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 признании сертификата летной годности гражданских воздушных судов, выданных иностранным государством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сертификации и выдачи сертификата летной годности гражданского воздушного судна Республики Казахстан" приказ и.о Министра по инвестициям и развитию Республики Казахстан от  24 февраля 2015 года № 198.</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12073.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авиационного учебного центра гражданской авиации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авиационного учебного центра гражданской авиации"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6 февраля 2015 года № 115.</w:t>
            </w:r>
            <w:r>
              <w:br/>
            </w:r>
            <w:r>
              <w:rPr>
                <w:rFonts w:ascii="Times New Roman"/>
                <w:b w:val="false"/>
                <w:i w:val="false"/>
                <w:color w:val="000000"/>
                <w:sz w:val="20"/>
              </w:rPr>
              <w:t>
Зарегистрирован в Реестре государственной регистрации нормативных правовых актов № 10486.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по организации досмотра службой авиационной безопасности аэропорта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по организации досмотра службой авиационной безопасности аэропорта"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24 февраля 2015 года № 160.</w:t>
            </w:r>
            <w:r>
              <w:br/>
            </w:r>
            <w:r>
              <w:rPr>
                <w:rFonts w:ascii="Times New Roman"/>
                <w:b w:val="false"/>
                <w:i w:val="false"/>
                <w:color w:val="000000"/>
                <w:sz w:val="20"/>
              </w:rPr>
              <w:t>
Зарегистрирован в Реестре государственной регистрации нормативных правовых актов № 11379.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на право выполнения авиационных работ</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допуска эксплуатанта к авиационным работам"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октября 2015 года № 1024.</w:t>
            </w:r>
            <w:r>
              <w:br/>
            </w:r>
            <w:r>
              <w:rPr>
                <w:rFonts w:ascii="Times New Roman"/>
                <w:b w:val="false"/>
                <w:i w:val="false"/>
                <w:color w:val="000000"/>
                <w:sz w:val="20"/>
              </w:rPr>
              <w:t>
Зарегистрирован в Реестре государственной регистрации нормативных правовых актов № 12511.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аккредитации иностранных перевозчиков, осуществляющих свою деятельность на территории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гражданской авиации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иностранных воздушных перевозчиков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26 июня 2017 года № 382.</w:t>
            </w:r>
            <w:r>
              <w:br/>
            </w:r>
            <w:r>
              <w:rPr>
                <w:rFonts w:ascii="Times New Roman"/>
                <w:b w:val="false"/>
                <w:i w:val="false"/>
                <w:color w:val="000000"/>
                <w:sz w:val="20"/>
              </w:rPr>
              <w:t>
Зарегистрирован в Реестре государственной регистрации нормативных правовых актов № 15386.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организации по техническому обслуживанию и ремонту авиационной техники гражданской авиации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организации по техническому обслуживанию и ремонту авиационной техники гражданской авиации"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24 февраля 2015 года № 197.</w:t>
            </w:r>
            <w:r>
              <w:br/>
            </w:r>
            <w:r>
              <w:rPr>
                <w:rFonts w:ascii="Times New Roman"/>
                <w:b w:val="false"/>
                <w:i w:val="false"/>
                <w:color w:val="000000"/>
                <w:sz w:val="20"/>
              </w:rPr>
              <w:t>
Зарегистрирован в Реестре государственной регистрации нормативных правовых актов № 11722.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на право выполнения полетов (эксплуатант авиации общего назначения)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Министра по инвестициям и развитию Республики Казахстан от  30 октября 2015 года № 1023 "Об утверждении Правил допуска к полетам эксплуатантов авиации общего назначения"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12 мая 2020 года № 279.</w:t>
            </w:r>
            <w:r>
              <w:br/>
            </w:r>
            <w:r>
              <w:rPr>
                <w:rFonts w:ascii="Times New Roman"/>
                <w:b w:val="false"/>
                <w:i w:val="false"/>
                <w:color w:val="000000"/>
                <w:sz w:val="20"/>
              </w:rPr>
              <w:t>
Зарегистрирован в Реестре государственной регистрации нормативных правовых актов № 20648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воздушного судна по шуму</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летной годности гражданского воздушного судна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24 февраля 2015 года № 198.</w:t>
            </w:r>
            <w:r>
              <w:br/>
            </w:r>
            <w:r>
              <w:rPr>
                <w:rFonts w:ascii="Times New Roman"/>
                <w:b w:val="false"/>
                <w:i w:val="false"/>
                <w:color w:val="000000"/>
                <w:sz w:val="20"/>
              </w:rPr>
              <w:t>
Зарегистрирован в Министерстве Реестре государственной регистрации нормативных правовых актов № 12073.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годности аэродрома (вертодрома)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годности аэродрома (вертодрома)"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24 февраля 2015 года № 187.</w:t>
            </w:r>
            <w:r>
              <w:br/>
            </w:r>
            <w:r>
              <w:rPr>
                <w:rFonts w:ascii="Times New Roman"/>
                <w:b w:val="false"/>
                <w:i w:val="false"/>
                <w:color w:val="000000"/>
                <w:sz w:val="20"/>
              </w:rPr>
              <w:t>
Зарегистрирован в Реестре государственной регистрации нормативных правовых актов № 12052.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использование радиопередающей аппаратуры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сертификации и выдачи сертификата летной годности гражданского воздушного судна Республики Казахстан" приказ и.о Министра по инвестициям и развитию Республики Казахстан от  24 февраля 2015 года № 198.</w:t>
            </w:r>
            <w:r>
              <w:br/>
            </w:r>
            <w:r>
              <w:rPr>
                <w:rFonts w:ascii="Times New Roman"/>
                <w:b w:val="false"/>
                <w:i w:val="false"/>
                <w:color w:val="000000"/>
                <w:sz w:val="20"/>
              </w:rPr>
              <w:t>
Зарегистрирован в Реестре государственной регистрации нормативных правовых актов № 12073.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выполнение специального полета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сертификации и выдачи сертификата летной годности гражданского воздушного судна Республики Казахстан" приказ и.о Министра по инвестициям и развитию Республики Казахстан от  24 февраля 2015 года № 198.</w:t>
            </w:r>
            <w:r>
              <w:br/>
            </w:r>
            <w:r>
              <w:rPr>
                <w:rFonts w:ascii="Times New Roman"/>
                <w:b w:val="false"/>
                <w:i w:val="false"/>
                <w:color w:val="000000"/>
                <w:sz w:val="20"/>
              </w:rPr>
              <w:t>
Зарегистрирован в Министерстве Реестре государственной регистрации нормативных правовых актов № 12073.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экспортного сертификата летной годности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сертификации и выдачи сертификата летной годности гражданского воздушного судна Республики Казахстан" приказ и.о Министра по инвестициям и развитию Республики Казахстан от  24 февраля 2015 года № 198.</w:t>
            </w:r>
            <w:r>
              <w:br/>
            </w:r>
            <w:r>
              <w:rPr>
                <w:rFonts w:ascii="Times New Roman"/>
                <w:b w:val="false"/>
                <w:i w:val="false"/>
                <w:color w:val="000000"/>
                <w:sz w:val="20"/>
              </w:rPr>
              <w:t>
Зарегистрирован в Реестре государственной регистрации нормативных правовых актов № 12073.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члена экипажа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удостоверения члена экипажа лицам летного состава, кабинного экипажа, инженерно-техническому составу, обеспечивающему техническое сопровождение полетов, и персоналу, обеспечивающему безопасность воздушного судна в полете"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22 июня 2017 года № 378.</w:t>
            </w:r>
            <w:r>
              <w:br/>
            </w:r>
            <w:r>
              <w:rPr>
                <w:rFonts w:ascii="Times New Roman"/>
                <w:b w:val="false"/>
                <w:i w:val="false"/>
                <w:color w:val="000000"/>
                <w:sz w:val="20"/>
              </w:rPr>
              <w:t>
Зарегистрирован в Реестре государственной регистрации нормативных правовых актов № 15478.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типа гражданского воздушного судна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типа"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16 октября 2015 года № 994.</w:t>
            </w:r>
            <w:r>
              <w:br/>
            </w:r>
            <w:r>
              <w:rPr>
                <w:rFonts w:ascii="Times New Roman"/>
                <w:b w:val="false"/>
                <w:i w:val="false"/>
                <w:color w:val="000000"/>
                <w:sz w:val="20"/>
              </w:rPr>
              <w:t>
Зарегистрирован в Реестре государственной регистрации нормативных правовых актов № 12812.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поставщика аэронавигационного обслуживания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поставщика аэронавигационного обслуживания, а также сертификационных требований, предъявляемых к поставщикам аэронавигационного обслуживания"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26 июня 2017 года № 384. Зарегистрирован в Реестре государственной регистрации нормативных правовых актов № 15468.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безопасности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безопасности"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 июня 2020 года № 250.</w:t>
            </w:r>
            <w:r>
              <w:br/>
            </w:r>
            <w:r>
              <w:rPr>
                <w:rFonts w:ascii="Times New Roman"/>
                <w:b w:val="false"/>
                <w:i w:val="false"/>
                <w:color w:val="000000"/>
                <w:sz w:val="20"/>
              </w:rPr>
              <w:t>
Зарегистрирован в Реестре государственной регистрации нормативных правовых актов № 20818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 Железнодорожный и водный транспорт</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морского судна в бербоут-чартерном реестре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судов и прав на них"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24 февраля 2015 года № 165.</w:t>
            </w:r>
            <w:r>
              <w:br/>
            </w:r>
            <w:r>
              <w:rPr>
                <w:rFonts w:ascii="Times New Roman"/>
                <w:b w:val="false"/>
                <w:i w:val="false"/>
                <w:color w:val="000000"/>
                <w:sz w:val="20"/>
              </w:rPr>
              <w:t>
Зарегистрирован в Реестре государственной регистрации нормативных правовых актов № 11125.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минимальном составе экипажа судна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ведения судовых документов для судов, осуществляющих судоходство по внутренним водным путям"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27 марта 2015 года № 357.</w:t>
            </w:r>
            <w:r>
              <w:br/>
            </w:r>
            <w:r>
              <w:rPr>
                <w:rFonts w:ascii="Times New Roman"/>
                <w:b w:val="false"/>
                <w:i w:val="false"/>
                <w:color w:val="000000"/>
                <w:sz w:val="20"/>
              </w:rPr>
              <w:t>
Зарегистрирован в Реестре государственной регистрации нормативных правовых актов № 11093.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эксплуатацию судна, плавающего под флагом иностранного государства, в казахстанском секторе Каспийского моря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эксплуатацию судна, плавающего под флагом иностранного государства, в казахстанском секторе Каспийского моря"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16 июля 2019 года № 512.</w:t>
            </w:r>
            <w:r>
              <w:br/>
            </w:r>
            <w:r>
              <w:rPr>
                <w:rFonts w:ascii="Times New Roman"/>
                <w:b w:val="false"/>
                <w:i w:val="false"/>
                <w:color w:val="000000"/>
                <w:sz w:val="20"/>
              </w:rPr>
              <w:t>
Зарегистрирован в Реестре государственной регистрации нормативных правовых актов № 19057.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технического освидетельствования организаций и испытательных лабораторий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"Регистр судоходства" РГКП "Қазақстан су жолдары"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технического наблюдения за постройкой судов и изготовлением материалов и изделий" </w:t>
            </w:r>
            <w:r>
              <w:rPr>
                <w:rFonts w:ascii="Times New Roman"/>
                <w:b w:val="false"/>
                <w:i w:val="false"/>
                <w:color w:val="000000"/>
                <w:sz w:val="20"/>
              </w:rPr>
              <w:t>приказ</w:t>
            </w:r>
            <w:r>
              <w:rPr>
                <w:rFonts w:ascii="Times New Roman"/>
                <w:b w:val="false"/>
                <w:i w:val="false"/>
                <w:color w:val="000000"/>
                <w:sz w:val="20"/>
              </w:rPr>
              <w:t xml:space="preserve"> и.о. Министра транспорта и коммуникаций Республики Казахстан от 13 мая 2011 года № 276.</w:t>
            </w:r>
            <w:r>
              <w:br/>
            </w:r>
            <w:r>
              <w:rPr>
                <w:rFonts w:ascii="Times New Roman"/>
                <w:b w:val="false"/>
                <w:i w:val="false"/>
                <w:color w:val="000000"/>
                <w:sz w:val="20"/>
              </w:rPr>
              <w:t>
Зарегистрирован в Реестре государственной регистрации нормативных правовых актов № 6993.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лиц командного состава судов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Положения о квалификационных комиссиях, Правил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27 марта 2015 года № 355.</w:t>
            </w:r>
            <w:r>
              <w:br/>
            </w:r>
            <w:r>
              <w:rPr>
                <w:rFonts w:ascii="Times New Roman"/>
                <w:b w:val="false"/>
                <w:i w:val="false"/>
                <w:color w:val="000000"/>
                <w:sz w:val="20"/>
              </w:rPr>
              <w:t>
Зарегистрирован в Реестре государственной регистрации нормативных правовых актов № 11234.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перевозку грузов в сфере железнодорожного транспорта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перевозку грузов в сфере железнодорожного транспорта"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12 марта 2020 года № 130.</w:t>
            </w:r>
            <w:r>
              <w:br/>
            </w:r>
            <w:r>
              <w:rPr>
                <w:rFonts w:ascii="Times New Roman"/>
                <w:b w:val="false"/>
                <w:i w:val="false"/>
                <w:color w:val="000000"/>
                <w:sz w:val="20"/>
              </w:rPr>
              <w:t>
Зарегистрирован в Реестре государственной регистрации нормативных правовых актов № 20140.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 Прочие государственные услуги в сфере транспорта и коммуникаций</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размещения объектов наружной (визуальной) рекламы в полосе отвода автомобильных дорог общего пользования международного и республиканского значения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Областные филиалы "АО "НК "ҚазАвтоЖол"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 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размещения объектов наружной (визуальной) рекламы в полосе отвода автомобильных дорог общего пользования международного, республиканского, областного и районного значения"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6 июня 2019 года № 371.</w:t>
            </w:r>
            <w:r>
              <w:br/>
            </w:r>
            <w:r>
              <w:rPr>
                <w:rFonts w:ascii="Times New Roman"/>
                <w:b w:val="false"/>
                <w:i w:val="false"/>
                <w:color w:val="000000"/>
                <w:sz w:val="20"/>
              </w:rPr>
              <w:t>
Зарегистрирован в Реестре государственной регистрации нормативных правовых актов № 18803.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размещения объектов наружной (визуальной) рекламы в полосе отвода автомобильных дорог общего пользования областного и районного значения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 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размещения объектов наружной (визуальной) рекламы в полосе отвода автомобильных дорог общего пользования международного, республиканского, областного и районного значения" приказ Министра индустрии и инфраструктурного развития Республики Казахстан от 6 июня 2019 года № 371.</w:t>
            </w:r>
            <w:r>
              <w:br/>
            </w:r>
            <w:r>
              <w:rPr>
                <w:rFonts w:ascii="Times New Roman"/>
                <w:b w:val="false"/>
                <w:i w:val="false"/>
                <w:color w:val="000000"/>
                <w:sz w:val="20"/>
              </w:rPr>
              <w:t>
Зарегистрирован в Реестре государственной регистрации нормативных правовых актов № 18803.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технического условия для проектирования на пересечение автомобильных дорог общего пользования международного и республиканского значения каналами, линиями связи и электропередачи, нефтепроводами, газопроводами, водопроводами и железными дорогами, другими инженерными сетями, коммуникациями, а также для строительства подъездных дорог и примыканий к автомобильным дорогам общего пользования международного и республиканского значения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Областные филиалы "АО "НК "ҚазАвтоЖол"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 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технического условия для проектирования на пересечение автомобильных дорог общего пользования международного и республиканского значения каналами, линиями связи и электропередачи, нефтепроводами, газопроводами, водопроводами и железными дорогами, другими инженерными сетями, коммуникациями, а также для строительства подъездных дорог и примыканий к автомобильным дорогам общего пользования международного и республиканского значения"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15 мая 2020 года № 292.</w:t>
            </w:r>
            <w:r>
              <w:br/>
            </w:r>
            <w:r>
              <w:rPr>
                <w:rFonts w:ascii="Times New Roman"/>
                <w:b w:val="false"/>
                <w:i w:val="false"/>
                <w:color w:val="000000"/>
                <w:sz w:val="20"/>
              </w:rPr>
              <w:t>
Зарегистрирован в Реестре государственной регистрации нормативных правовых актов № 20658.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проезд по территории иностранного государства перевозчикам Республики Казахстан в соответствии с международными договорами, ратифицированными Республикой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по инвестициям и развитию Республики Казахстан от 27 марта 2015 года № 353 "Об утверждении Правил применения разрешительной системы автомобильных перевозок в Республике Казахстан в международном сообщении"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15 мая 2020 года № 295.</w:t>
            </w:r>
            <w:r>
              <w:br/>
            </w:r>
            <w:r>
              <w:rPr>
                <w:rFonts w:ascii="Times New Roman"/>
                <w:b w:val="false"/>
                <w:i w:val="false"/>
                <w:color w:val="000000"/>
                <w:sz w:val="20"/>
              </w:rPr>
              <w:t>
Зарегистрирован в Реестре государственной регистрации нормативных правовых актов № 20657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специального разрешения на перевозку опасного груза классов 1, 6 и 7</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по инвестициям и развитию Республики Казахстан от  17 апреля 2015 года № 460 "Об утверждении Правил перевозки опасных грузов автомобильным транспортом и перечня опасных грузов, допускаемых к перевозке автотранспортными средствами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30 апреля 2020 года № 259.</w:t>
            </w:r>
            <w:r>
              <w:br/>
            </w:r>
            <w:r>
              <w:rPr>
                <w:rFonts w:ascii="Times New Roman"/>
                <w:b w:val="false"/>
                <w:i w:val="false"/>
                <w:color w:val="000000"/>
                <w:sz w:val="20"/>
              </w:rPr>
              <w:t>
Зарегистрирован в Реестре государственной регистрации нормативных правовых актов № 20633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допущении транспортного средства к перевозке опасных грузов в международном сообщении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в приказ исполняющего обязанности Министра по инвестициям и развитию Республики Казахстан от 17 апреля 2015 года № 460 "Об утверждении Правил перевозки опасных грузов автомобильным транспортом и перечня опасных грузов, допускаемых к перевозке автотранспортными средствами на территории Республики Казахстан" приказ и.о. Министра индустрии и инфраструктурного развития Республики Казахстан от  30 апреля 2020 года № 259.</w:t>
            </w:r>
            <w:r>
              <w:br/>
            </w:r>
            <w:r>
              <w:rPr>
                <w:rFonts w:ascii="Times New Roman"/>
                <w:b w:val="false"/>
                <w:i w:val="false"/>
                <w:color w:val="000000"/>
                <w:sz w:val="20"/>
              </w:rPr>
              <w:t>
Зарегистрирован в Реестре государственной регистрации нормативных правовых актов № 20633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въезд (выезд) на территорию (с территории) иностранного государства перевозчикам Республики Казахстан, осуществляющим регулярные автомобильные перевозки пассажиров и багажа в международном сообщении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в приказ исполняющего обязанности Министра по инвестициям и развитию Республики Казахстан от 27 марта 2015 года № 353 "Об утверждении Правил применения разрешительной системы автомобильных перевозок в Республике Казахстан в международном сообщении" Приказ Министра индустрии и инфраструктурного развития Республики Казахстан от 15 мая 2020 года № 295.</w:t>
            </w:r>
            <w:r>
              <w:br/>
            </w:r>
            <w:r>
              <w:rPr>
                <w:rFonts w:ascii="Times New Roman"/>
                <w:b w:val="false"/>
                <w:i w:val="false"/>
                <w:color w:val="000000"/>
                <w:sz w:val="20"/>
              </w:rPr>
              <w:t>
Зарегистрирован в Реестре государственной регистрации нормативных правовых актов № 20657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Охрана окружающей среды и животного мира, природные ресурсы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 Охрана окружающей среды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выполнение работ и оказание услуг в области охраны окружающей среды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охраны окружающей среды"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2 июня 2020 года № 130.</w:t>
            </w:r>
            <w:r>
              <w:br/>
            </w:r>
            <w:r>
              <w:rPr>
                <w:rFonts w:ascii="Times New Roman"/>
                <w:b w:val="false"/>
                <w:i w:val="false"/>
                <w:color w:val="000000"/>
                <w:sz w:val="20"/>
              </w:rPr>
              <w:t>
Зарегистрирован в Реестре государственной регистрации нормативных правовых актов № 20823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ввоз на территорию Республики Казахстан из стран, не входящих в Таможенный союз, и вывоз с территории Республики Казахстан в эти страны озоноразрушающих веществ и содержащей их продукции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охраны окружающей среды" приказ Министра экологии, геологии и природных ресурсов Республики Казахстан от 2 июня 2020 года № 130.</w:t>
            </w:r>
            <w:r>
              <w:br/>
            </w:r>
            <w:r>
              <w:rPr>
                <w:rFonts w:ascii="Times New Roman"/>
                <w:b w:val="false"/>
                <w:i w:val="false"/>
                <w:color w:val="000000"/>
                <w:sz w:val="20"/>
              </w:rPr>
              <w:t>
Зарегистрирован в Реестре государственной регистрации нормативных правовых актов № 20823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производство работ с использованием озоноразрушающих веществ, ремонт, монтаж, обслуживание оборудования, содержащего озоноразрушающие вещества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охраны окружающей среды" приказ Министра экологии, геологии и природных ресурсов Республики Казахстан от 2 июня 2020 года № 130.</w:t>
            </w:r>
            <w:r>
              <w:br/>
            </w:r>
            <w:r>
              <w:rPr>
                <w:rFonts w:ascii="Times New Roman"/>
                <w:b w:val="false"/>
                <w:i w:val="false"/>
                <w:color w:val="000000"/>
                <w:sz w:val="20"/>
              </w:rPr>
              <w:t>
Зарегистрирован в Реестре государственной регистрации нормативных правовых актов № 20823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экологических разрешений для объектов I категории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 территориальные подразделения Комитета экологического регулирования и контроля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охраны окружающей среды" приказ Министра экологии, геологии и природных ресурсов Республики Казахстан от 2 июня 2020 года № 130.</w:t>
            </w:r>
            <w:r>
              <w:br/>
            </w:r>
            <w:r>
              <w:rPr>
                <w:rFonts w:ascii="Times New Roman"/>
                <w:b w:val="false"/>
                <w:i w:val="false"/>
                <w:color w:val="000000"/>
                <w:sz w:val="20"/>
              </w:rPr>
              <w:t>
Зарегистрирован в Реестре государственной регистрации нормативных правовых актов № 20823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заключений государственной экологической экспертизы для объектов I категории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 территориальные подразделения Комитета экологического регулирования и контроля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охраны окружающей среды" приказ Министра экологии, геологии и природных ресурсов Республики Казахстан от 2 июня 2020 года № 130.</w:t>
            </w:r>
            <w:r>
              <w:br/>
            </w:r>
            <w:r>
              <w:rPr>
                <w:rFonts w:ascii="Times New Roman"/>
                <w:b w:val="false"/>
                <w:i w:val="false"/>
                <w:color w:val="000000"/>
                <w:sz w:val="20"/>
              </w:rPr>
              <w:t>
Зарегистрирован в Реестре государственной регистрации нормативных правовых актов № 20823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эмиссии в окружающую среду для объектов II, III и IV категорий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охраны окружающей среды" приказ Министра экологии, геологии и природных ресурсов Республики Казахстан от 2 июня 2020 года № 130.</w:t>
            </w:r>
            <w:r>
              <w:br/>
            </w:r>
            <w:r>
              <w:rPr>
                <w:rFonts w:ascii="Times New Roman"/>
                <w:b w:val="false"/>
                <w:i w:val="false"/>
                <w:color w:val="000000"/>
                <w:sz w:val="20"/>
              </w:rPr>
              <w:t>
Зарегистрирован в Реестре государственной регистрации нормативных правовых актов № 20823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заключений государственной экологической экспертизы для объектов II, III и IV категорий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охраны окружающей среды" приказ Министра экологии, геологии и природных ресурсов Республики Казахстан от 2 июня 2020 года № 130.</w:t>
            </w:r>
            <w:r>
              <w:br/>
            </w:r>
            <w:r>
              <w:rPr>
                <w:rFonts w:ascii="Times New Roman"/>
                <w:b w:val="false"/>
                <w:i w:val="false"/>
                <w:color w:val="000000"/>
                <w:sz w:val="20"/>
              </w:rPr>
              <w:t>
Зарегистрирован в Реестре государственной регистрации нормативных правовых актов № 20823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экологической информации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"Информационно-аналитический центр охраны окружающей среды"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охраны окружающей среды"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2 июня 2020 года № 130. Зарегистрирован в Реестре государственной регистрации нормативных правовых актов № 20823.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Комплексного экологического разрешения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 территориальные подразделения Комитета экологического регулирования и контроля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комплексных экологических разрешений и перечня типов промышленных объектов, для которых возможно получение комплексных экологических разрешений вместо разрешений на эмиссии в окружающую среду"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23 января 2015 года № 37.</w:t>
            </w:r>
            <w:r>
              <w:br/>
            </w:r>
            <w:r>
              <w:rPr>
                <w:rFonts w:ascii="Times New Roman"/>
                <w:b w:val="false"/>
                <w:i w:val="false"/>
                <w:color w:val="000000"/>
                <w:sz w:val="20"/>
              </w:rPr>
              <w:t>
Зарегистрирован в Реестре государственной регистрации нормативных правовых актов № 10737.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 Пользование водными ресурсами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размещения предприятий и других сооружений, а также условий производства строительных и других работ на водных объектах, водоохранных зонах и полосах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Бассейновые инспекции по регулированию использования и охраны водных ресурсов Комитета по водным ресурсам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согласования размещения предприятий и других сооружений, а также условий производства строительных и других работ на водных объектах, водоохранных зонах и полосах"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1 сентября 2016 года № 380.</w:t>
            </w:r>
            <w:r>
              <w:br/>
            </w:r>
            <w:r>
              <w:rPr>
                <w:rFonts w:ascii="Times New Roman"/>
                <w:b w:val="false"/>
                <w:i w:val="false"/>
                <w:color w:val="000000"/>
                <w:sz w:val="20"/>
              </w:rPr>
              <w:t>
Зарегистрирован в Реестре государственной регистрации нормативных правовых актов № 14445.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удельных норм водопотребления и водоотведения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водным ресурсам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регулирования использования водного фонда"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11 сентября 2020 года № 216.</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21194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специальное водопользование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Бассейновые инспекции по регулированию использования и охраны водных ресурсов Комитета по водным ресурсам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регулирования использования водного фонда" Приказ и.о. Министра экологии, геологии и природных ресурсов Республики Казахстан от 11 сентября 2020 года № 216.</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21194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путевки на проведение любительского (спортивного) рыболовства, разрешаемого для нужд местного населения, проживающего в охранной зоне Маркакольского государственного природного заповедника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Маркакольский государственный природный заповедник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стандартов государственных услуг в области лесного хозяйства и особо охраняемых природных территорий"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6 мая 2015 года № 18-1/415.</w:t>
            </w:r>
            <w:r>
              <w:br/>
            </w:r>
            <w:r>
              <w:rPr>
                <w:rFonts w:ascii="Times New Roman"/>
                <w:b w:val="false"/>
                <w:i w:val="false"/>
                <w:color w:val="000000"/>
                <w:sz w:val="20"/>
              </w:rPr>
              <w:t>
Зарегистрирован в Реестре государственной регистрации нормативных правовых актов № 11662.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режима судоходства в запретный для рыболовства нерестовый период, а также в запретных для рыболовства водоемах и (или) участках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лесного хозяйства и животного мира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стандартов государственных услуг в области животного мира" </w:t>
            </w:r>
            <w:r>
              <w:rPr>
                <w:rFonts w:ascii="Times New Roman"/>
                <w:b w:val="false"/>
                <w:i w:val="false"/>
                <w:color w:val="000000"/>
                <w:sz w:val="20"/>
              </w:rPr>
              <w:t>приказ</w:t>
            </w:r>
            <w:r>
              <w:rPr>
                <w:rFonts w:ascii="Times New Roman"/>
                <w:b w:val="false"/>
                <w:i w:val="false"/>
                <w:color w:val="000000"/>
                <w:sz w:val="20"/>
              </w:rPr>
              <w:t xml:space="preserve"> и.о. Министра сельского хозяйства Республики Казахстан от 30 апреля 2015 года № 18-03/390.</w:t>
            </w:r>
            <w:r>
              <w:br/>
            </w:r>
            <w:r>
              <w:rPr>
                <w:rFonts w:ascii="Times New Roman"/>
                <w:b w:val="false"/>
                <w:i w:val="false"/>
                <w:color w:val="000000"/>
                <w:sz w:val="20"/>
              </w:rPr>
              <w:t>
Зарегистрирован в Реестре государственной регистрации нормативных правовых актов № 11774.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водоохранных мероприятий, направленных на предотвращение водных объектов от истощения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геологии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геологии и пользования водными ресурсами"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22 мая 2020 года № 117.</w:t>
            </w:r>
            <w:r>
              <w:br/>
            </w:r>
            <w:r>
              <w:rPr>
                <w:rFonts w:ascii="Times New Roman"/>
                <w:b w:val="false"/>
                <w:i w:val="false"/>
                <w:color w:val="000000"/>
                <w:sz w:val="20"/>
              </w:rPr>
              <w:t>
Зарегистрирован в Реестре государственной регистрации нормативных правовых актов № 20723.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на строительство, реконструкцию (расширение, модернизацию, техническое перевооружение, перепрофилирование), эксплуатацию, консервацию, ликвидацию (постутилизацию) объектов, влияющих на состояние водных объектов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геологии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геологии и пользования водными ресурсами" приказ и.о. Министра экологии, геологии и природных ресурсов Республики Казахстан от 22 мая 2020 года № 117.</w:t>
            </w:r>
            <w:r>
              <w:br/>
            </w:r>
            <w:r>
              <w:rPr>
                <w:rFonts w:ascii="Times New Roman"/>
                <w:b w:val="false"/>
                <w:i w:val="false"/>
                <w:color w:val="000000"/>
                <w:sz w:val="20"/>
              </w:rPr>
              <w:t>
Зарегистрирован в Реестре государственной регистрации нормативных правовых актов № 20723.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организаций на право проведения работ в области безопасности плотин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водным ресурсам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регулирования использования водного фонда" Приказ и.о. Министра экологии, геологии и природных ресурсов Республики Казахстан от 11 сентября 2020 года № 216.</w:t>
            </w:r>
            <w:r>
              <w:br/>
            </w:r>
            <w:r>
              <w:rPr>
                <w:rFonts w:ascii="Times New Roman"/>
                <w:b w:val="false"/>
                <w:i w:val="false"/>
                <w:color w:val="000000"/>
                <w:sz w:val="20"/>
              </w:rPr>
              <w:t>
Зарегистрирован в Реестре государственной регистрации нормативных правовых актов № 21194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декларации безопасности плотины для присвоения регистрационных шифров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Бассейновые инспекции по регулированию использования и охраны водных ресурсов Комитета по водным ресурсам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регулирования использования водного фонда" Приказ и.о. Министра экологии, геологии и природных ресурсов Республики Казахстан от 11 сентября 2020 года № 216.</w:t>
            </w:r>
            <w:r>
              <w:br/>
            </w:r>
            <w:r>
              <w:rPr>
                <w:rFonts w:ascii="Times New Roman"/>
                <w:b w:val="false"/>
                <w:i w:val="false"/>
                <w:color w:val="000000"/>
                <w:sz w:val="20"/>
              </w:rPr>
              <w:t>
Зарегистрирован в Реестре государственной регистрации нормативных правовых актов № 21194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Пломбирование приборов учета вод, устанавливаемых на сооружениях или устройствах по забору или сбросу вод физическими и юридическими лицами, осуществляющими право специального водопользования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Бассейновые инспекции по регулированию использования и охраны водных ресурсов Комитета по водным ресурсам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регулирования использования водного фонда" Приказ и.о. Министра экологии, геологии и природных ресурсов Республики Казахстан от 11 сентября 2020 года № 216.</w:t>
            </w:r>
            <w:r>
              <w:br/>
            </w:r>
            <w:r>
              <w:rPr>
                <w:rFonts w:ascii="Times New Roman"/>
                <w:b w:val="false"/>
                <w:i w:val="false"/>
                <w:color w:val="000000"/>
                <w:sz w:val="20"/>
              </w:rPr>
              <w:t>
Зарегистрирован в Реестре государственной регистрации нормативных правовых актов № 21194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 Пользование лесными ресурсами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лесорубочного и лесного билета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лесовладельцы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лесовладельцы,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изменении и дополнений в приказ Министра сельского хозяйства Республики Казахстан от 26 января 2015 года № 18-02/40 "Об утверждении форм лесорубочного билета и лесного билета, правил их учета, хранения, заполнения и выдачи"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 июня 2020 года № 128.</w:t>
            </w:r>
            <w:r>
              <w:br/>
            </w:r>
            <w:r>
              <w:rPr>
                <w:rFonts w:ascii="Times New Roman"/>
                <w:b w:val="false"/>
                <w:i w:val="false"/>
                <w:color w:val="000000"/>
                <w:sz w:val="20"/>
              </w:rPr>
              <w:t>
Зарегистрирован в Реестре государственной регистрации нормативных правовых актов № 20810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мест строительства объектов, влияющих на состояние и воспроизводство лесов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оказании государственных услуг в области лесного хозяйства и особо охраняемых природных территорий"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15 июня 2020 года № 143.</w:t>
            </w:r>
            <w:r>
              <w:br/>
            </w:r>
            <w:r>
              <w:rPr>
                <w:rFonts w:ascii="Times New Roman"/>
                <w:b w:val="false"/>
                <w:i w:val="false"/>
                <w:color w:val="000000"/>
                <w:sz w:val="20"/>
              </w:rPr>
              <w:t>
Зарегистрирован в Реестре государственной регистрации нормативных правовых актов № 20864.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на проведение в государственном лесном фонде работ, не связанных с ведением лесного хозяйства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оказании государственных услуг в области лесного хозяйства и особо охраняемых природных территорий" приказ Министра экологии, геологии и природных ресурсов Республики Казахстан от 15 июня 2020 года № 143.</w:t>
            </w:r>
            <w:r>
              <w:br/>
            </w:r>
            <w:r>
              <w:rPr>
                <w:rFonts w:ascii="Times New Roman"/>
                <w:b w:val="false"/>
                <w:i w:val="false"/>
                <w:color w:val="000000"/>
                <w:sz w:val="20"/>
              </w:rPr>
              <w:t>
Зарегистрирован в Реестре государственной регистрации нормативных правовых актов № 20864.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расходов на закладку и выращивание плантаций быстрорастущих древесных и кустарниковых пород, создание и развитие частных лесных питомников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стандартов государственных услуг в области лесного хозяйства и особо охраняемых природных территорий"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6 мая 2015 года № 18-1/415.</w:t>
            </w:r>
            <w:r>
              <w:br/>
            </w:r>
            <w:r>
              <w:rPr>
                <w:rFonts w:ascii="Times New Roman"/>
                <w:b w:val="false"/>
                <w:i w:val="false"/>
                <w:color w:val="000000"/>
                <w:sz w:val="20"/>
              </w:rPr>
              <w:t>
Зарегистрирован в Реестре государственной регистрации нормативных правовых актов № 11662.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 Пользование животным миром</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административным органом разрешений на импорт на территорию Республики Казахстан, экспорт и (или) реэкспорт с территории Республики Казахстан видов животных, подпадающих под действие Конвенции о международной торговле видами дикой фауны и флоры, находящимися под угрозой исчезновения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административным органом разрешений на ввоз на территорию Республики Казахстан и вывоз с территории Республики Казахстан видов животных, подпадающих под действие Конвенции о международной торговле видами дикой фауны и флоры, находящимися под угрозой исчезновения" </w:t>
            </w:r>
            <w:r>
              <w:rPr>
                <w:rFonts w:ascii="Times New Roman"/>
                <w:b w:val="false"/>
                <w:i w:val="false"/>
                <w:color w:val="000000"/>
                <w:sz w:val="20"/>
              </w:rPr>
              <w:t>приказ</w:t>
            </w:r>
            <w:r>
              <w:rPr>
                <w:rFonts w:ascii="Times New Roman"/>
                <w:b w:val="false"/>
                <w:i w:val="false"/>
                <w:color w:val="000000"/>
                <w:sz w:val="20"/>
              </w:rPr>
              <w:t xml:space="preserve"> и.о. Министра сельского хозяйства Республики Казахстан от 27 февраля 2015 года № 18-03/143.</w:t>
            </w:r>
            <w:r>
              <w:br/>
            </w:r>
            <w:r>
              <w:rPr>
                <w:rFonts w:ascii="Times New Roman"/>
                <w:b w:val="false"/>
                <w:i w:val="false"/>
                <w:color w:val="000000"/>
                <w:sz w:val="20"/>
              </w:rPr>
              <w:t>
Зарегистрирован в Реестре государственной регистрации нормативных правовых актов № 11935.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административным органом разрешений на импорт на территорию Республики Казахстан, экспорт и (или) реэкспорт с территории Республики Казахстан объектов растительного мира, их частей и дериватов, подпадающих под действие Конвенции о международной торговле видами дикой фауны и флоры, находящимися под угрозой исчезновения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 территориальные подразделения Комитета лесного хозяйства и животного мира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электронная)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административным органом разрешений на импорт на территорию Республики Казахстан, экспорт и (или) реэкспорт с территории Республики Казахстан объектов растительного мира, их частей и дериватов, подпадающих под действие Конвенции о международной торговле видами дикой фауны и флоры, находящимися под угрозой исчезновения"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10 июня 2020 года № 138.</w:t>
            </w:r>
            <w:r>
              <w:br/>
            </w:r>
            <w:r>
              <w:rPr>
                <w:rFonts w:ascii="Times New Roman"/>
                <w:b w:val="false"/>
                <w:i w:val="false"/>
                <w:color w:val="000000"/>
                <w:sz w:val="20"/>
              </w:rPr>
              <w:t>
Зарегистрирован в Реестре государственной регистрации нормативных правовых актов № 20856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производство интродукции, реинтродукции и гибридизации животных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лесного хозяйства и животного мира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разрешений на производство интродукции, реинтродукции и гибридизации животных" </w:t>
            </w:r>
            <w:r>
              <w:rPr>
                <w:rFonts w:ascii="Times New Roman"/>
                <w:b w:val="false"/>
                <w:i w:val="false"/>
                <w:color w:val="000000"/>
                <w:sz w:val="20"/>
              </w:rPr>
              <w:t>приказ</w:t>
            </w:r>
            <w:r>
              <w:rPr>
                <w:rFonts w:ascii="Times New Roman"/>
                <w:b w:val="false"/>
                <w:i w:val="false"/>
                <w:color w:val="000000"/>
                <w:sz w:val="20"/>
              </w:rPr>
              <w:t xml:space="preserve"> и.о. Министра сельского хозяйства Республики Казахстан от 27 февраля 2015 года № 18-03/153.</w:t>
            </w:r>
            <w:r>
              <w:br/>
            </w:r>
            <w:r>
              <w:rPr>
                <w:rFonts w:ascii="Times New Roman"/>
                <w:b w:val="false"/>
                <w:i w:val="false"/>
                <w:color w:val="000000"/>
                <w:sz w:val="20"/>
              </w:rPr>
              <w:t>
Зарегистрирован в Реестре государственной регистрации нормативных правовых актов № 11623.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квот на изъятие объектов животного мира на основании утвержденных лимитов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ассоциации общественных объединений охотников и субъектов охотничьего хозяйства, республиканские ассоциации общественных объединений рыболовов и субъектов рыбного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распределения квот изъятия объектов животного мира" </w:t>
            </w:r>
            <w:r>
              <w:rPr>
                <w:rFonts w:ascii="Times New Roman"/>
                <w:b w:val="false"/>
                <w:i w:val="false"/>
                <w:color w:val="000000"/>
                <w:sz w:val="20"/>
              </w:rPr>
              <w:t>приказ</w:t>
            </w:r>
            <w:r>
              <w:rPr>
                <w:rFonts w:ascii="Times New Roman"/>
                <w:b w:val="false"/>
                <w:i w:val="false"/>
                <w:color w:val="000000"/>
                <w:sz w:val="20"/>
              </w:rPr>
              <w:t xml:space="preserve"> и.о. Министра сельского хозяйства Республики Казахстан от  27 февраля 2015 года № 18-04/149.</w:t>
            </w:r>
            <w:r>
              <w:br/>
            </w:r>
            <w:r>
              <w:rPr>
                <w:rFonts w:ascii="Times New Roman"/>
                <w:b w:val="false"/>
                <w:i w:val="false"/>
                <w:color w:val="000000"/>
                <w:sz w:val="20"/>
              </w:rPr>
              <w:t>
Зарегистрирован в Реестре государственной регистрации нормативных правовых актов № 10865.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марки икры осетровых видов рыб для торговли на внутреннем рынке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маркирования икры осетровых видов рыб для торговли на внутреннем и внешнем рынках"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14 января 2015 года № 18-04/14.</w:t>
            </w:r>
            <w:r>
              <w:br/>
            </w:r>
            <w:r>
              <w:rPr>
                <w:rFonts w:ascii="Times New Roman"/>
                <w:b w:val="false"/>
                <w:i w:val="false"/>
                <w:color w:val="000000"/>
                <w:sz w:val="20"/>
              </w:rPr>
              <w:t>
Зарегистрирован в Реестре государственной регистрации нормативных правовых актов № 10397.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установки рыбозащитных устройств водозаборных сооружений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лесного хозяйства и животного мира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животного мира"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12 августа 2020 года № 188.</w:t>
            </w:r>
            <w:r>
              <w:br/>
            </w:r>
            <w:r>
              <w:rPr>
                <w:rFonts w:ascii="Times New Roman"/>
                <w:b w:val="false"/>
                <w:i w:val="false"/>
                <w:color w:val="000000"/>
                <w:sz w:val="20"/>
              </w:rPr>
              <w:t>
Зарегистрирован в Реестре государственной регистрации нормативных правовых актов № 21087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происхождении вылова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лесного хозяйства и животного мира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животного мира" Приказ Министра экологии, геологии и природных ресурсов Республики Казахстан от 12 августа 2020 года № 188.</w:t>
            </w:r>
            <w:r>
              <w:br/>
            </w:r>
            <w:r>
              <w:rPr>
                <w:rFonts w:ascii="Times New Roman"/>
                <w:b w:val="false"/>
                <w:i w:val="false"/>
                <w:color w:val="000000"/>
                <w:sz w:val="20"/>
              </w:rPr>
              <w:t>
Зарегистрирован в Реестре государственной регистрации нормативных правовых актов № 21087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пользование животным миром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Комитет лесного хозяйства и животного мира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разрешений на пользование животным миром" </w:t>
            </w:r>
            <w:r>
              <w:rPr>
                <w:rFonts w:ascii="Times New Roman"/>
                <w:b w:val="false"/>
                <w:i w:val="false"/>
                <w:color w:val="000000"/>
                <w:sz w:val="20"/>
              </w:rPr>
              <w:t>Приказ</w:t>
            </w:r>
            <w:r>
              <w:rPr>
                <w:rFonts w:ascii="Times New Roman"/>
                <w:b w:val="false"/>
                <w:i w:val="false"/>
                <w:color w:val="000000"/>
                <w:sz w:val="20"/>
              </w:rPr>
              <w:t xml:space="preserve"> и.о. Министра сельского хозяйства Республики Казахстан от 19 декабря 2014 года № 18-04/675.</w:t>
            </w:r>
            <w:r>
              <w:br/>
            </w:r>
            <w:r>
              <w:rPr>
                <w:rFonts w:ascii="Times New Roman"/>
                <w:b w:val="false"/>
                <w:i w:val="false"/>
                <w:color w:val="000000"/>
                <w:sz w:val="20"/>
              </w:rPr>
              <w:t>
Зарегистрирован в Реестре государственной регистрации нормативных правовых актов № 10168.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изъятие видов животных, численность которых подлежит регулированию</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лесного хозяйства и животного мира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стандартов государственных услуг в области животного мира" </w:t>
            </w:r>
            <w:r>
              <w:rPr>
                <w:rFonts w:ascii="Times New Roman"/>
                <w:b w:val="false"/>
                <w:i w:val="false"/>
                <w:color w:val="000000"/>
                <w:sz w:val="20"/>
              </w:rPr>
              <w:t>приказ</w:t>
            </w:r>
            <w:r>
              <w:rPr>
                <w:rFonts w:ascii="Times New Roman"/>
                <w:b w:val="false"/>
                <w:i w:val="false"/>
                <w:color w:val="000000"/>
                <w:sz w:val="20"/>
              </w:rPr>
              <w:t xml:space="preserve"> и.о. Министра сельского хозяйства Республики Казахстан от 30 апреля 2015 года № 18-03/390.</w:t>
            </w:r>
            <w:r>
              <w:br/>
            </w:r>
            <w:r>
              <w:rPr>
                <w:rFonts w:ascii="Times New Roman"/>
                <w:b w:val="false"/>
                <w:i w:val="false"/>
                <w:color w:val="000000"/>
                <w:sz w:val="20"/>
              </w:rPr>
              <w:t>
Зарегистрирован в Реестре государственной регистрации нормативных правовых актов № 11774.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 проведении их аккредитации"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31 января 2020 года  № 28.</w:t>
            </w:r>
            <w:r>
              <w:br/>
            </w:r>
            <w:r>
              <w:rPr>
                <w:rFonts w:ascii="Times New Roman"/>
                <w:b w:val="false"/>
                <w:i w:val="false"/>
                <w:color w:val="000000"/>
                <w:sz w:val="20"/>
              </w:rPr>
              <w:t>
Зарегистрирован в Реестре государственной регистрации нормативных правовых актов № 19960.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охотника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ассоциации общественных объединений охотников и субъектов охотничьего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ассоциации общественных объединений охотников и субъектов охотничьего хозяйства,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формы и Правил выдачи удостоверений охотника, рыбака и егеря"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2 февраля 2018 года № 60.</w:t>
            </w:r>
            <w:r>
              <w:br/>
            </w:r>
            <w:r>
              <w:rPr>
                <w:rFonts w:ascii="Times New Roman"/>
                <w:b w:val="false"/>
                <w:i w:val="false"/>
                <w:color w:val="000000"/>
                <w:sz w:val="20"/>
              </w:rPr>
              <w:t>
Зарегистрирован в Реестре государственной регистрации нормативных правовых актов № 16463.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 Недропользование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договора залога права недропользования на разведку, добычу или совмещенную разведку и добычу на подземные воды, лечебные грязи и твердые полезные ископаемые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 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30 мая 2020 года № 323.</w:t>
            </w:r>
            <w:r>
              <w:br/>
            </w:r>
            <w:r>
              <w:rPr>
                <w:rFonts w:ascii="Times New Roman"/>
                <w:b w:val="false"/>
                <w:i w:val="false"/>
                <w:color w:val="000000"/>
                <w:sz w:val="20"/>
              </w:rPr>
              <w:t>
Зарегистрирован в Реестре государственной регистрации нормативных правовых актов № 20787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эксплуатации горных и химических производств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по эксплуатации горных и химических производств"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8 июня 2020 года № 335. Зарегистрирован в Реестре государственной регистрации нормативных правовых актов № 20865.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договора залога права недропользования на разведку, добычу общераспространенных полезных ископаемых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 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w:t>
            </w:r>
            <w:r>
              <w:br/>
            </w:r>
            <w:r>
              <w:rPr>
                <w:rFonts w:ascii="Times New Roman"/>
                <w:b w:val="false"/>
                <w:i w:val="false"/>
                <w:color w:val="000000"/>
                <w:sz w:val="20"/>
              </w:rPr>
              <w:t>
Зарегистрирован в Реестре государственной регистрации нормативных правовых актов № 20787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использование ликвидационного фонда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w:t>
            </w:r>
            <w:r>
              <w:br/>
            </w:r>
            <w:r>
              <w:rPr>
                <w:rFonts w:ascii="Times New Roman"/>
                <w:b w:val="false"/>
                <w:i w:val="false"/>
                <w:color w:val="000000"/>
                <w:sz w:val="20"/>
              </w:rPr>
              <w:t>
Зарегистрирован в Реестре государственной регистрации нормативных правовых актов № 20787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об экономической нецелесообразности или невозможности переработки сырьевых товаров, содержащих драгоценные металлы, на территории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горно-металлургической промышленности"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5 мая 2020 года № 269. Зарегистрирован в Реестре государственной регистрации нормативных правовых актов № 20611.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 возможности (невозможности) и экономической целесообразности (нецелесообразности) промышленного извлечения драгоценных металлов из сырьевых товаров в Республике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горно-металлургической промышленности"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5 мая 2020 года № 269. Зарегистрирован в Реестре государственной регистрации нормативных правовых актов № 20611.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акта государственного контроля при ввозе на территорию Республики Казахстан из стран, не входящих в Евразийский экономический союз, драгоценных металлов (за исключением изделий из них), лома и отходов драгоценных металлов, экспорт которых осуществляется на основании лицензии (без лицензии)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горно-металлургической промышленности"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5 мая 2020 года № 269. Зарегистрирован в Реестре государственной регистрации нормативных правовых актов № 20611.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акта государственного контроля и оценки стоимости при вывозе с территории Республики Казахстан в страны, не входящие в Евразийский экономический союз, драгоценных металлов (за исключением изделий из них), лома и отходов драгоценных металлов, экспорт которых осуществляется на основании лицензии (без лицензии)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горно-металлургической промышленности"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5 мая 2020 года № 269. Зарегистрирован в Реестре государственной регистрации нормативных правовых актов № 20611.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об отсутствии или малозначительности полезных ископаемых в недрах под участком предстоящей застройки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застройку территорий залегания полезных ископаемых"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23 мая 2018 года № 367.</w:t>
            </w:r>
            <w:r>
              <w:br/>
            </w:r>
            <w:r>
              <w:rPr>
                <w:rFonts w:ascii="Times New Roman"/>
                <w:b w:val="false"/>
                <w:i w:val="false"/>
                <w:color w:val="000000"/>
                <w:sz w:val="20"/>
              </w:rPr>
              <w:t>
Зарегистрирован в Реестре государственной регистрации нормативных правовых актов № 17049.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застройку территорий залегания полезных ископаемых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выдачи разрешения на застройку территорий залегания полезных ископаемых" приказ Министра по инвестициям и развитию Республики Казахстан от 23 мая 2018 года № 367.</w:t>
            </w:r>
            <w:r>
              <w:br/>
            </w:r>
            <w:r>
              <w:rPr>
                <w:rFonts w:ascii="Times New Roman"/>
                <w:b w:val="false"/>
                <w:i w:val="false"/>
                <w:color w:val="000000"/>
                <w:sz w:val="20"/>
              </w:rPr>
              <w:t>
Зарегистрирован в Реестре государственной регистрации нормативных правовых актов № 17049.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знаний руководителей юридических лиц, декларирующих промышленную безопасность, а также членов постоянно действующих экзаменационных комиссий указанных юридических лиц</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промышленной безопасности МЧС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сдачи экзаменов руководителями юридических лиц, декларирующих промышленную безопасность, а также членами постоянно действующих экзаменационных комиссий указанных юридических лиц" приказ исполняющего обязанности Министра по инвестициям и развитию Республики Казахстан от 25 ноября 2015 года № 1100. Зарегистрирован в Реестре государственной регистрации нормативных правовых актов № 12479.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помещение минерального сырья под таможенную процедуру переработки вне таможенной территории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горно-металлургической промышленности"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5 мая 2020 года № 269. Зарегистрирован в Реестре государственной регистрации нормативных правовых актов № 20611.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права недропользования и (или) объектов, связанных с правом недропользования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Министерства энергетики Республики Казахстан в сфере недропользования"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29 мая 2020 года № 214. Зарегистрирован в Реестре государственной регистрации нормативных правовых актов № 20776.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(подписание) дополнительных соглашений к контрактам на недропользование по углеводородам и добыче урана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Министерства энергетики Республики Казахстан в сфере недропользования"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29 мая 2020 года № 214. Зарегистрирован в Реестре государственной регистрации нормативных правовых актов № 20776.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(подписание) контрактов на недропользование по углеводородам и добыче урана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Министерства энергетики Республики Казахстан в сфере недропользования"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29 мая 2020 года № 214. Зарегистрирован в Реестре государственной регистрации нормативных правовых актов № 20776.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старательство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30 мая 2020 года № 323.</w:t>
            </w:r>
            <w:r>
              <w:br/>
            </w:r>
            <w:r>
              <w:rPr>
                <w:rFonts w:ascii="Times New Roman"/>
                <w:b w:val="false"/>
                <w:i w:val="false"/>
                <w:color w:val="000000"/>
                <w:sz w:val="20"/>
              </w:rPr>
              <w:t>
Зарегистрирован в Реестре государственной регистрации нормативных правовых актов № 20787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использование пространства недр</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геологии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геологии МЭГПР,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геологии и пользования водными ресурсами"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22 мая 2020 года № 117. Зарегистрирован в Реестре государственной регистрации нормативных правовых актов № 20723.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соглашения о переработке твердых полезных ископаемых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w:t>
            </w:r>
            <w:r>
              <w:br/>
            </w:r>
            <w:r>
              <w:rPr>
                <w:rFonts w:ascii="Times New Roman"/>
                <w:b w:val="false"/>
                <w:i w:val="false"/>
                <w:color w:val="000000"/>
                <w:sz w:val="20"/>
              </w:rPr>
              <w:t>
Зарегистрирован в Реестре государственной регистрации нормативных правовых актов № 20787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на преобразование участка недр</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правовых актов № 20787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извлечение горной массы и (или) перемещение почвы на участке разведки в объеме, превышающем одну тысячу кубических метров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w:t>
            </w:r>
            <w:r>
              <w:br/>
            </w:r>
            <w:r>
              <w:rPr>
                <w:rFonts w:ascii="Times New Roman"/>
                <w:b w:val="false"/>
                <w:i w:val="false"/>
                <w:color w:val="000000"/>
                <w:sz w:val="20"/>
              </w:rPr>
              <w:t>
Зарегистрирован в Реестре государственной регистрации нормативных правовых актов № 20787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Сельское хозяйство</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 Прочие государственные услуги в сфере сельского хозяйства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развития систем управления производством сельскохозяйственной продукции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развития систем управления производством сельскохозяйственной продукции"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15 декабря 2014 года № 5-2/671.</w:t>
            </w:r>
            <w:r>
              <w:br/>
            </w:r>
            <w:r>
              <w:rPr>
                <w:rFonts w:ascii="Times New Roman"/>
                <w:b w:val="false"/>
                <w:i w:val="false"/>
                <w:color w:val="000000"/>
                <w:sz w:val="20"/>
              </w:rPr>
              <w:t>
Зарегистрирован в Реестре государственной регистрации нормативных правовых актов № 10198.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ставок вознаграждения по кредитам и лизингу технологического оборудования, на приобретение сельскохозяйственных животных, а также лизингу сельскохозяйственной техники"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26 октября 2018 года № 436.</w:t>
            </w:r>
            <w:r>
              <w:br/>
            </w:r>
            <w:r>
              <w:rPr>
                <w:rFonts w:ascii="Times New Roman"/>
                <w:b w:val="false"/>
                <w:i w:val="false"/>
                <w:color w:val="000000"/>
                <w:sz w:val="20"/>
              </w:rPr>
              <w:t>
Зарегистрирован в Реестре государственной регистрации нормативных правовых актов № 17741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испытание сельскохозяйственных растений на хозяйственную полезность</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комиссия по сортоиспытанию сельскохозяйственных культур,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сортоиспытания сельскохозяйственных растений"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 июля 2015 года № 4-2/602.</w:t>
            </w:r>
            <w:r>
              <w:br/>
            </w:r>
            <w:r>
              <w:rPr>
                <w:rFonts w:ascii="Times New Roman"/>
                <w:b w:val="false"/>
                <w:i w:val="false"/>
                <w:color w:val="000000"/>
                <w:sz w:val="20"/>
              </w:rPr>
              <w:t>
Зарегистрирован в Реестре государственной регистрации нормативных правовых актов № 11879.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(перерегистрация) пестицидов, временная регистрация пестицида биологического препарата с низким риском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государственной инспекции в агропромышленном комплексе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регистрационных (мелкоделяночных и производственных) испытаний и государственной регистрации пестицидов"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января 2015 года № 4-4/61.</w:t>
            </w:r>
            <w:r>
              <w:br/>
            </w:r>
            <w:r>
              <w:rPr>
                <w:rFonts w:ascii="Times New Roman"/>
                <w:b w:val="false"/>
                <w:i w:val="false"/>
                <w:color w:val="000000"/>
                <w:sz w:val="20"/>
              </w:rPr>
              <w:t>
Зарегистрирован в Реестре государственной регистрации нормативных правовых актов № 11687.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областей, городов Нур-Султана, Алматы и Шымкента Комитета ветеринарного контроля и надзора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23 января 2015 года № 7-1/37.</w:t>
            </w:r>
            <w:r>
              <w:br/>
            </w:r>
            <w:r>
              <w:rPr>
                <w:rFonts w:ascii="Times New Roman"/>
                <w:b w:val="false"/>
                <w:i w:val="false"/>
                <w:color w:val="000000"/>
                <w:sz w:val="20"/>
              </w:rPr>
              <w:t>
Зарегистрирован в Реестре государственной регистрации нормативных правовых актов № 10466.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ветеринарного сертификата на перемещаемые (перевозимые) объекты при экспорте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государственный ветеринарно-санитарный инспектор городов Нур-Султана, Алматы и Шымкента, района, города областного значения и его заместители; государственные и ветеринарно-санитарные инспектора на основании утвержденного списка Главным государственным ветеринарно-санитарным инспектором городов Нур-Султана, Алматы и Шымкента, района, города областного значения и его заместителем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городов Нур-Султана, Алматы и Шымкента, районов и городов областного значения Комитета ветеринарного контроля и надзора МСХ,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ветеринарных документов и требований к их бланкам"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21 мая 2015 года № 7-1/453.</w:t>
            </w:r>
            <w:r>
              <w:br/>
            </w:r>
            <w:r>
              <w:rPr>
                <w:rFonts w:ascii="Times New Roman"/>
                <w:b w:val="false"/>
                <w:i w:val="false"/>
                <w:color w:val="000000"/>
                <w:sz w:val="20"/>
              </w:rPr>
              <w:t>
Зарегистрирован в Реестре государственной регистрации нормативных правовых актов № 11898.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карантинного сертификата на перемещение подкарантинной продукции на территории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Комитета государственной инспекции в агропромышленном комплексе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охране территории Республики Казахстан от карантинных объектов и чужеродных видов"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29 июня 2015 года № 15-08/590. Зарегистрирован в Реестре государственной регистрации нормативных правовых актов № 12032.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фитосанитарного сертификата на вывоз подкарантинной продукции за пределы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Комитета государственной инспекции в агропромышленном комплексе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инспекции Комитета государственной инспекции в агропромышленном комплексе МСХ,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охране территории Республики Казахстан от карантинных объектов и чужеродных видов" Приказ Министра сельского хозяйства Республики Казахстан от 29 июня 2015 года № 15-08/590.</w:t>
            </w:r>
            <w:r>
              <w:br/>
            </w:r>
            <w:r>
              <w:rPr>
                <w:rFonts w:ascii="Times New Roman"/>
                <w:b w:val="false"/>
                <w:i w:val="false"/>
                <w:color w:val="000000"/>
                <w:sz w:val="20"/>
              </w:rPr>
              <w:t>
Зарегистрирован в Реестре государственной регистрации нормативных правовых актов № 12032.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ветеринарно-санитарного заключения на объекты государственного ветеринарно-санитарного контроля и надзора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ветеринарно-санитарные инспекторы на основании утвержденного списка Главным государственным ветеринарно-санитарным инспектором и его заместителем.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ветеринарных документов и требований к их бланкам"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21 мая 2015 года № 7-1/453.</w:t>
            </w:r>
            <w:r>
              <w:br/>
            </w:r>
            <w:r>
              <w:rPr>
                <w:rFonts w:ascii="Times New Roman"/>
                <w:b w:val="false"/>
                <w:i w:val="false"/>
                <w:color w:val="000000"/>
                <w:sz w:val="20"/>
              </w:rPr>
              <w:t>
Зарегистрирован в Реестре государственной регистрации нормативных правовых актов № 11898.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охранного документа на селекционное достижение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институт интеллектуальной собственности"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селекционных достижений в Государственном реестре селекционных достижений и выдачи охранных документов и их дубликатов, аннулирования и досрочного прекращения действия патентов"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Казахстанот 29 августа 2018 года № 1343. Зарегистрирован в Министерстве юстиции Республики Казахстан 24 сентября 2018 года № 17416.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акта экспертизы (протокол испытаний), выдаваемой ветеринарными лабораториями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"Республиканская ветеринарная лаборатория" и его филиалы, РГП на ПХВ "Национальный референтный центр по ветеринарии" и его филиал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Комитета ветеринарного контроля и надзора МСХ, МИО областей, городов Нур-Султана, Алматы и Шымкента,веб-портал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акта экспертизы (протокола испытаний)"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16 января 2015 года № 7-1/19. Зарегистрирован в Реестре государственной регистрации нормативных правовых актов № 10410.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ветеринарной справки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ветеринарные организации, созданные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ветеринарные организации, созданные МИО областей, городов Нур-Султана, Алматы и Шымкента,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ветеринарных документов и требований к их бланкам"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21 мая 2015 года № 7-1/453. Зарегистрирован в Реестре государственной регистрации нормативных правовых актов № 11898.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производства приоритетных культур, в том числе многолетних насаждений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повышения урожайности и качества продукции растениеводства"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2020 года № 107. Зарегистрирован в Реестре государственной регистрации нормативных правовых актов № 20209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удобрений (за исключением органических)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субсидирования повышения урожайности и качества продукции растениеводства" приказ Министра сельского хозяйства Республики Казахстан от 30 марта 2020 года № 107.</w:t>
            </w:r>
            <w:r>
              <w:br/>
            </w:r>
            <w:r>
              <w:rPr>
                <w:rFonts w:ascii="Times New Roman"/>
                <w:b w:val="false"/>
                <w:i w:val="false"/>
                <w:color w:val="000000"/>
                <w:sz w:val="20"/>
              </w:rPr>
              <w:t>
Зарегистрирован в Реестре государственной регистрации нормативных правовых актов № 20209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развития семеноводства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субсидирования повышения урожайности и качества продукции растениеводства" приказ Министра сельского хозяйства Республики Казахстан от 30 марта 2020 года № 107.</w:t>
            </w:r>
            <w:r>
              <w:br/>
            </w:r>
            <w:r>
              <w:rPr>
                <w:rFonts w:ascii="Times New Roman"/>
                <w:b w:val="false"/>
                <w:i w:val="false"/>
                <w:color w:val="000000"/>
                <w:sz w:val="20"/>
              </w:rPr>
              <w:t>
Зарегистрирован в Реестре государственной регистрации нормативных правовых актов № 20209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услуг по подаче воды сельскохозяйственным товаропроизводителям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стоимости услуг по подаче воды сельскохозяйственным товаропроизводителям"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июня 2015 года № 6-3/597. Зарегистрирован в Реестре государственной регистрации нормативных правовых актов № 12714.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на развитие племенного животноводства, повышение продуктивности и качества продукции животноводства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развития племенного животноводства, повышения продуктивности и качества продукции животноводства"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15 марта 2019 года № 108.</w:t>
            </w:r>
            <w:r>
              <w:br/>
            </w:r>
            <w:r>
              <w:rPr>
                <w:rFonts w:ascii="Times New Roman"/>
                <w:b w:val="false"/>
                <w:i w:val="false"/>
                <w:color w:val="000000"/>
                <w:sz w:val="20"/>
              </w:rPr>
              <w:t>
Зарегистрирован в Реестре государственной регистрации нормативных правовых актов № 18404.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ветеринарного паспорта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ветеринарные организации, созданные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ветеринарные организации, созданные МИО областей, городов Нур-Султана, Алматы и Шымкента,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идентификации сельскохозяйственных животных"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января 2015 года № 7-1/68.</w:t>
            </w:r>
            <w:r>
              <w:br/>
            </w:r>
            <w:r>
              <w:rPr>
                <w:rFonts w:ascii="Times New Roman"/>
                <w:b w:val="false"/>
                <w:i w:val="false"/>
                <w:color w:val="000000"/>
                <w:sz w:val="20"/>
              </w:rPr>
              <w:t>
Зарегистрирован Реестре государственной регистрации нормативных правовых актов № 11127.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пестицидов, биоагентов (энтомофагов),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повышения урожайности и качества продукции растениеводства"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2020 года № 107.</w:t>
            </w:r>
            <w:r>
              <w:br/>
            </w:r>
            <w:r>
              <w:rPr>
                <w:rFonts w:ascii="Times New Roman"/>
                <w:b w:val="false"/>
                <w:i w:val="false"/>
                <w:color w:val="000000"/>
                <w:sz w:val="20"/>
              </w:rPr>
              <w:t>
Зарегистрирован в Реестре государственной регистрации нормативных правовых актов № 20209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ввоз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 в соответствии с решениями Коллегии Евразийской экономической комиссии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государственной инспекции в агропромышленном комплексе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стандарта государственной услуги "Выдача заключения (разрешительного документа) на ввоз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 в соответствии с решениями Коллегии Евразийской экономической комиссии"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15 июля 2015 года № 15-02/654.</w:t>
            </w:r>
            <w:r>
              <w:br/>
            </w:r>
            <w:r>
              <w:rPr>
                <w:rFonts w:ascii="Times New Roman"/>
                <w:b w:val="false"/>
                <w:i w:val="false"/>
                <w:color w:val="000000"/>
                <w:sz w:val="20"/>
              </w:rPr>
              <w:t>
Зарегистрирован в Реестре государственной регистрации нормативных правовых актов № 12088.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ввоза карантинных объектов (карантинных вредных организмов) в научно-исследовательских целях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Комитета государственной инспекции в агропромышленном комплексе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охране территории Республики Казахстан от карантинных объектов и чужеродных видов"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29 июня 2015 года № 15-08/590.</w:t>
            </w:r>
            <w:r>
              <w:br/>
            </w:r>
            <w:r>
              <w:rPr>
                <w:rFonts w:ascii="Times New Roman"/>
                <w:b w:val="false"/>
                <w:i w:val="false"/>
                <w:color w:val="000000"/>
                <w:sz w:val="20"/>
              </w:rPr>
              <w:t>
Зарегистрирован в Реестре государственной регистрации нормативных правовых актов № 12032.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заготовительным организациям в сфере агропромышленного комплекса суммы налога на добавленную стоимость, уплаченного в бюджет, в пределах исчисленного налога на добавленную стоимость</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заготовительным организациям в сфере агропромышленного комплекса суммы налога на добавленную стоимость, уплаченного в бюджет, в пределах исчисленного налога на добавленную стоимость"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2015 года № 9-3/271. Зарегистрирован в Реестре государственной регистрации нормативных правовых актов № 11008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заготовительных организаций в сфере агропромышленного комплекса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изменения в приказ Министра сельского хозяйства Республики Казахстан от 30 марта 2015 года № 9-3/278 "Об утверждении Правил аккредитации заготовительных организаций в сфере агропромышленного комплекса"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8 июля 2020 года № 215.</w:t>
            </w:r>
            <w:r>
              <w:br/>
            </w:r>
            <w:r>
              <w:rPr>
                <w:rFonts w:ascii="Times New Roman"/>
                <w:b w:val="false"/>
                <w:i w:val="false"/>
                <w:color w:val="000000"/>
                <w:sz w:val="20"/>
              </w:rPr>
              <w:t>
Зарегистрирован в Реестре государственной регистрации нормативных правовых актов № 20944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ставок вознаграждения по кредитным и лизинговым обязательствам в рамках направления по финансовому оздоровлению субъектов агропромышленного комплекса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процентной ставки по кредитным и лизинговым обязательствам в рамках направления по финансовому оздоровлению субъектов агропромышленного комплекса"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5 мая 2016 года № 205. Зарегистрирован в Реестре государственной регистрации нормативных правовых актов № 13876.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по возмещению части расходов, понесенных субъектом агропромышленного комплекса при инвестиционных вложениях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по возмещению части расходов, понесенных субъектом агропромышленного комплекса, при инвестиционных вложениях" </w:t>
            </w:r>
            <w:r>
              <w:rPr>
                <w:rFonts w:ascii="Times New Roman"/>
                <w:b w:val="false"/>
                <w:i w:val="false"/>
                <w:color w:val="000000"/>
                <w:sz w:val="20"/>
              </w:rPr>
              <w:t>приказ</w:t>
            </w:r>
            <w:r>
              <w:rPr>
                <w:rFonts w:ascii="Times New Roman"/>
                <w:b w:val="false"/>
                <w:i w:val="false"/>
                <w:color w:val="000000"/>
                <w:sz w:val="20"/>
              </w:rPr>
              <w:t xml:space="preserve"> и.о. Министра сельского хозяйства Республики Казахстан от 23 июля 2018 года № 317.</w:t>
            </w:r>
            <w:r>
              <w:br/>
            </w:r>
            <w:r>
              <w:rPr>
                <w:rFonts w:ascii="Times New Roman"/>
                <w:b w:val="false"/>
                <w:i w:val="false"/>
                <w:color w:val="000000"/>
                <w:sz w:val="20"/>
              </w:rPr>
              <w:t>
Зарегистрирован в Реестре государственной регистрации нормативных правовых актов № 17320.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в рамках гарантирования и страхования займов субъектов агропромышленного комплекса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в рамках гарантирования и страхования займов субъектов агропромышленного комплекса"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января 2015 года № 9-1/71.</w:t>
            </w:r>
            <w:r>
              <w:br/>
            </w:r>
            <w:r>
              <w:rPr>
                <w:rFonts w:ascii="Times New Roman"/>
                <w:b w:val="false"/>
                <w:i w:val="false"/>
                <w:color w:val="000000"/>
                <w:sz w:val="20"/>
              </w:rPr>
              <w:t>
Зарегистрирован в Реестре государственной регистрации нормативных правовых актов № 12183.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лазерных станций, изделий (средств) и атрибутов для проведения идентификации сельскохозяйственных животных и их производителей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Процессинговый центр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лазерных станций, изделий (средств) и атрибутов для проведения идентификации сельскохозяйственных животных и производителей"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21 июля 2015 года № 7-1/678.</w:t>
            </w:r>
            <w:r>
              <w:br/>
            </w:r>
            <w:r>
              <w:rPr>
                <w:rFonts w:ascii="Times New Roman"/>
                <w:b w:val="false"/>
                <w:i w:val="false"/>
                <w:color w:val="000000"/>
                <w:sz w:val="20"/>
              </w:rPr>
              <w:t>
Зарегистрирован в Реестре государственной регистрации нормативных правовых актов № 11926.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затрат ревизионных союзов сельскохозяйственных кооперативов на проведение внутреннего аудита сельскохозяйственных кооперативов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затрат ревизионных союзов сельскохозяйственных кооперативов на проведение внутреннего аудита сельскохозяйственных кооперативов"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8 декабря 2015 года № 1-1/1069.</w:t>
            </w:r>
            <w:r>
              <w:br/>
            </w:r>
            <w:r>
              <w:rPr>
                <w:rFonts w:ascii="Times New Roman"/>
                <w:b w:val="false"/>
                <w:i w:val="false"/>
                <w:color w:val="000000"/>
                <w:sz w:val="20"/>
              </w:rPr>
              <w:t>
Зарегистрирован в Реестре государственной регистрации нормативных правовых актов № 12677.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затрат перерабатывающих предприятий на закуп сельскохозяйственной продукции для производства продуктов ее глубокой переработки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26 ноября 2014 года № 3-2/615.</w:t>
            </w:r>
            <w:r>
              <w:br/>
            </w:r>
            <w:r>
              <w:rPr>
                <w:rFonts w:ascii="Times New Roman"/>
                <w:b w:val="false"/>
                <w:i w:val="false"/>
                <w:color w:val="000000"/>
                <w:sz w:val="20"/>
              </w:rPr>
              <w:t>
Зарегистрирован в Реестре государственной регистрации нормативных правовых актов № 10087.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повышения продуктивности и качества продукции аквакультуры (рыбоводства)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повышения продуктивности и качества продукции аквакультуры (рыбоводства)"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4 октября 2018 года № 408.</w:t>
            </w:r>
            <w:r>
              <w:br/>
            </w:r>
            <w:r>
              <w:rPr>
                <w:rFonts w:ascii="Times New Roman"/>
                <w:b w:val="false"/>
                <w:i w:val="false"/>
                <w:color w:val="000000"/>
                <w:sz w:val="20"/>
              </w:rPr>
              <w:t>
Зарегистрирован в Реестре государственной регистрации нормативных правовых актов № 17583.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операционных расходов микрофинансовых организаций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мерах по реализации Государственной программы развития продуктивной занятости и массового предпринимательства на 2017-2021 годы "Еңбек"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27 ноября 2018 года № 477.</w:t>
            </w:r>
            <w:r>
              <w:br/>
            </w:r>
            <w:r>
              <w:rPr>
                <w:rFonts w:ascii="Times New Roman"/>
                <w:b w:val="false"/>
                <w:i w:val="false"/>
                <w:color w:val="000000"/>
                <w:sz w:val="20"/>
              </w:rPr>
              <w:t>
Зарегистрирован в Реестре государственной регистрации нормативных правовых актов № 17812.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по гарантированию микрокредитов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мерах по реализации Государственной программы развития продуктивной занятости и массового предпринимательства на 2017-2021 годы "Еңбек" приказ Заместителя Премьер-Министра Республики Казахстан - Министра сельского хозяйства Республики Казахстан от  27 ноября 2018 года № 477.</w:t>
            </w:r>
            <w:r>
              <w:br/>
            </w:r>
            <w:r>
              <w:rPr>
                <w:rFonts w:ascii="Times New Roman"/>
                <w:b w:val="false"/>
                <w:i w:val="false"/>
                <w:color w:val="000000"/>
                <w:sz w:val="20"/>
              </w:rPr>
              <w:t>
Зарегистрирован в Реестре государственной регистрации нормативных правовых актов № 17812.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апробации и регистрационных испытании ветеринарного препарата и кормовых добавок</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референтный центр по ветеринарии"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ветеринарного контроля и надзора МСХ</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апробации и регистрационных испытаний ветеринарных препаратов, кормовых добавок"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24 ноября 2014 года № 7-1/611. Зарегистрирован в Реестре государственной регистрации нормативных правовых актов № 10287.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нормативно-технической документации на новые, усовершенствованные ветеринарные препараты, кормовые добавки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ветеринарного контроля и надзора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ветеринарного контроля и надзора МСХ</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согласования нормативно-технической документации на новые, усовершенствованные ветеринарные препараты, кормовые добавки"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28 ноября 2014 года № 7-1/625.</w:t>
            </w:r>
            <w:r>
              <w:br/>
            </w:r>
            <w:r>
              <w:rPr>
                <w:rFonts w:ascii="Times New Roman"/>
                <w:b w:val="false"/>
                <w:i w:val="false"/>
                <w:color w:val="000000"/>
                <w:sz w:val="20"/>
              </w:rPr>
              <w:t>
Зарегистрирован в Реестре государственной регистрации нормативных правовых актов № 10298.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ветеринарных препаратов, кормовых добавок</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ветеринарного контроля и надзора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ветеринарного контроля и надзора МСХ,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государственной регистрации ветеринарных препаратов, кормовых добавок"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23 января 2015 года № 7-1/31.</w:t>
            </w:r>
            <w:r>
              <w:br/>
            </w:r>
            <w:r>
              <w:rPr>
                <w:rFonts w:ascii="Times New Roman"/>
                <w:b w:val="false"/>
                <w:i w:val="false"/>
                <w:color w:val="000000"/>
                <w:sz w:val="20"/>
              </w:rPr>
              <w:t>
Зарегистрирован в Реестре государственной регистрации нормативных правовых актов № 10505.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учетного номера объектам, осуществляющим переработку зерна и продуктов его переработки по технологиям, обеспечивающим лишение семян и плодов карантинных сорных растений жизнеспособности, и (или) обеззараживание и маркировку древесного упаковочного материала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Комитета государственной инспекции в агропромышленном комплексе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Комитета государственной инспекции в агропромышленном комплексе МСХ,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охране территории Республики Казахстан от карантинных объектов и чужеродных видов"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29 июня 2015 года № 15-08/590.</w:t>
            </w:r>
            <w:r>
              <w:br/>
            </w:r>
            <w:r>
              <w:rPr>
                <w:rFonts w:ascii="Times New Roman"/>
                <w:b w:val="false"/>
                <w:i w:val="false"/>
                <w:color w:val="000000"/>
                <w:sz w:val="20"/>
              </w:rPr>
              <w:t>
Зарегистрирован в Реестре государственной регистрации нормативных правовых актов № 12032.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 Выдача разрешительных документов (включая лицензирование, регистрацию, сертификацию) в сфере сельского хозяйства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для занятия деятельностью в сфере ветеринарии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ветеринарного контроля и надзора МСХ,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лицензии для занятия деятельностью в сфере ветеринарии"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 октября 2020 года № 302.</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21364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производителей оригинальных, элитных семян, семян первой, второй и третьей репродукций и реализаторов семян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производителей оригинальных и элитных семян, семян первой, второй и третьей репродукций, реализаторов семян"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27 марта 2015 года № 4-2/266.</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11773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на производство (формуляции) пестицидов, реализацию пестицидов, применение пестицидов аэрозольным и фумигационным способами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стандарта государственной услуги "Выдача лицензии на осуществление деятельности на производство (формуляции) пестицидов (ядохимикатов), реализацию пестицидов (ядохимикатов), применение пестицидов (ядохимикатов) аэрозольным и фумигационным способами"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15 июля 2015 года № 15-02/655.</w:t>
            </w:r>
            <w:r>
              <w:br/>
            </w:r>
            <w:r>
              <w:rPr>
                <w:rFonts w:ascii="Times New Roman"/>
                <w:b w:val="false"/>
                <w:i w:val="false"/>
                <w:color w:val="000000"/>
                <w:sz w:val="20"/>
              </w:rPr>
              <w:t>
Зарегистрирован в Реестре государственной регистрации нормативных правовых актов № 12091.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оказание услуг по складской деятельности с выпуском зерновых расписок</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города республиканского значения и столицы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стандарта государственной услуги "Выдача лицензии на оказание услуг по складской деятельности с выпуском зерновых расписок"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22 мая 2015 года № 4-1/468.</w:t>
            </w:r>
            <w:r>
              <w:br/>
            </w:r>
            <w:r>
              <w:rPr>
                <w:rFonts w:ascii="Times New Roman"/>
                <w:b w:val="false"/>
                <w:i w:val="false"/>
                <w:color w:val="000000"/>
                <w:sz w:val="20"/>
              </w:rPr>
              <w:t>
Зарегистрирован в Реестре государственной регистрации нормативных правовых актов № 11625.</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0000"/>
                <w:sz w:val="20"/>
              </w:rPr>
              <w:t>Примечание ИЗПИ!</w:t>
            </w:r>
            <w:r>
              <w:br/>
            </w:r>
            <w:r>
              <w:rPr>
                <w:rFonts w:ascii="Times New Roman"/>
                <w:b w:val="false"/>
                <w:i w:val="false"/>
                <w:color w:val="000000"/>
                <w:sz w:val="20"/>
              </w:rPr>
              <w:t>
</w:t>
            </w:r>
            <w:r>
              <w:rPr>
                <w:rFonts w:ascii="Times New Roman"/>
                <w:b w:val="false"/>
                <w:i w:val="false"/>
                <w:color w:val="ff0000"/>
                <w:sz w:val="20"/>
              </w:rPr>
              <w:t xml:space="preserve">Пункт 432 предусмотрено исключить приказом Министра цифрового развития, инноваций и аэрокосмической промышленности РК от 15.04.2021 </w:t>
            </w:r>
            <w:r>
              <w:rPr>
                <w:rFonts w:ascii="Times New Roman"/>
                <w:b w:val="false"/>
                <w:i w:val="false"/>
                <w:color w:val="ff0000"/>
                <w:sz w:val="20"/>
              </w:rPr>
              <w:t>№ 129/НҚ</w:t>
            </w:r>
            <w:r>
              <w:rPr>
                <w:rFonts w:ascii="Times New Roman"/>
                <w:b w:val="false"/>
                <w:i w:val="false"/>
                <w:color w:val="ff0000"/>
                <w:sz w:val="20"/>
              </w:rPr>
              <w:t xml:space="preserve"> (вводятся в действие с 01.01.2022).</w:t>
            </w:r>
          </w:p>
        </w:tc>
      </w:tr>
      <w:tr>
        <w:trPr>
          <w:trHeight w:val="30" w:hRule="atLeast"/>
        </w:trPr>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оказание услуг по складской деятельности с выдачей хлопковых расписок</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Туркестанской области и города Шымкент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стандарта государственной услуги "Выдача лицензии на оказание услуг по складской деятельности с выдачей хлопковых расписок"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18 июня 2015 года № 4-5/545.</w:t>
            </w:r>
            <w:r>
              <w:br/>
            </w:r>
            <w:r>
              <w:rPr>
                <w:rFonts w:ascii="Times New Roman"/>
                <w:b w:val="false"/>
                <w:i w:val="false"/>
                <w:color w:val="000000"/>
                <w:sz w:val="20"/>
              </w:rPr>
              <w:t>
Зарегистрирован в Реестре государственной регистрации нормативных правовых актов № 12190.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экспорт, импорт и транзит перемещаемых (перевозимых) объектов с учетом оценки эпизоотической ситуации на соответствующей территории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государственный ветеринарно-санитарный инспектор Республики Казахстан или его заместители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экспорт, импорт и транзит перемещаемых (перевозимых) объектов с учетом оценки эпизоотической ситуации на соответствующей территории"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9 декабря 2014 года № 16-04/647.</w:t>
            </w:r>
            <w:r>
              <w:br/>
            </w:r>
            <w:r>
              <w:rPr>
                <w:rFonts w:ascii="Times New Roman"/>
                <w:b w:val="false"/>
                <w:i w:val="false"/>
                <w:color w:val="000000"/>
                <w:sz w:val="20"/>
              </w:rPr>
              <w:t>
Зарегистрирован в Реестре государственной регистрации нормативных правовых актов № 10254.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импорт средств защиты растений (пестицидов)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государственной инспекции в агропромышленном комплексе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стандарта государственной услуги "Выдача лицензии на импорт средств защиты растений (пестицидов)"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15 октября 2018 года № 422.</w:t>
            </w:r>
            <w:r>
              <w:br/>
            </w:r>
            <w:r>
              <w:rPr>
                <w:rFonts w:ascii="Times New Roman"/>
                <w:b w:val="false"/>
                <w:i w:val="false"/>
                <w:color w:val="000000"/>
                <w:sz w:val="20"/>
              </w:rPr>
              <w:t>
Зарегистрирован в Реестре государственной регистрации нормативных правовых актов № 17898.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диких живых животных, отдельных дикорастущих растений и дикорастущего лекарственного сырья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лицензирования экспорта объектов животного мира и лесного хозяйства"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12 августа 2020 года № 187.</w:t>
            </w:r>
            <w:r>
              <w:br/>
            </w:r>
            <w:r>
              <w:rPr>
                <w:rFonts w:ascii="Times New Roman"/>
                <w:b w:val="false"/>
                <w:i w:val="false"/>
                <w:color w:val="000000"/>
                <w:sz w:val="20"/>
              </w:rPr>
              <w:t>
Зарегистрирован в Реестре государственной регистрации нормативных правовых актов № 21082.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редких и находящихся под угрозой исчезновения видов диких животных и дикорастущих растений, включенных в красную книгу Республики Казахстан, согласно постановлению Правительства Республики Казахстан от 31 октября 2006 года № 1034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лицензирования экспорта объектов животного мира и лесного хозяйства" Приказ Министра экологии, геологии и природных ресурсов Республики Казахстан от 12 августа 2020 года № 187.</w:t>
            </w:r>
            <w:r>
              <w:br/>
            </w:r>
            <w:r>
              <w:rPr>
                <w:rFonts w:ascii="Times New Roman"/>
                <w:b w:val="false"/>
                <w:i w:val="false"/>
                <w:color w:val="000000"/>
                <w:sz w:val="20"/>
              </w:rPr>
              <w:t>
Зарегистрирован в Реестре государственной регистрации нормативных правовых актов № 21082.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Промышленность, индустрия и технологии</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 Топливо и энергетика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15.04.2021 </w:t>
            </w:r>
            <w:r>
              <w:rPr>
                <w:rFonts w:ascii="Times New Roman"/>
                <w:b w:val="false"/>
                <w:i w:val="false"/>
                <w:color w:val="ff0000"/>
                <w:sz w:val="20"/>
              </w:rPr>
              <w:t>№ 129/НҚ</w:t>
            </w:r>
            <w:r>
              <w:rPr>
                <w:rFonts w:ascii="Times New Roman"/>
                <w:b w:val="false"/>
                <w:i w:val="false"/>
                <w:color w:val="ff0000"/>
                <w:sz w:val="20"/>
              </w:rPr>
              <w:t xml:space="preserve"> (вводится в действие со дня его первого официального опубликования).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паспорта готовности энергопроизводящим и энергопередающим организациям к работе в осенне-зимний период</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 территориальные подразделения Комитета атомного и энергетического надзора и контроля МЭ,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получения энергопроизводящими, энергопередающими организациями паспорта готовности к работе в осенне-зимний период"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 февраля 2015 года № 55.</w:t>
            </w:r>
            <w:r>
              <w:br/>
            </w:r>
            <w:r>
              <w:rPr>
                <w:rFonts w:ascii="Times New Roman"/>
                <w:b w:val="false"/>
                <w:i w:val="false"/>
                <w:color w:val="000000"/>
                <w:sz w:val="20"/>
              </w:rPr>
              <w:t>
Зарегистрирован в Реестре государственной регистрации нормативных правовых актов № 10516.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проверка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электрической и тепловой энергии, для контроля технического состояния и безопасности эксплуатации электроустановок</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квалификационных проверок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электрической и тепловой энергии, для контроля технического состояния и безопасности эксплуатации электроустановок"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18 марта 2015 года № 210.</w:t>
            </w:r>
            <w:r>
              <w:br/>
            </w:r>
            <w:r>
              <w:rPr>
                <w:rFonts w:ascii="Times New Roman"/>
                <w:b w:val="false"/>
                <w:i w:val="false"/>
                <w:color w:val="000000"/>
                <w:sz w:val="20"/>
              </w:rPr>
              <w:t>
Зарегистрирован в Реестре государственной регистрации нормативных правовых актов № 11026.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кандидатов в энергоаудиторы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аттестации кандидатов в энергоаудиторы"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ноября 2015 года № 1123. Зарегистрирован в Реестре государственной регистрации нормативных правовых актов № 12587.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персонала, занятого на объектах использования атомной энергии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персонала, занятого на объектах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20 января 2016 года за № 12.</w:t>
            </w:r>
            <w:r>
              <w:br/>
            </w:r>
            <w:r>
              <w:rPr>
                <w:rFonts w:ascii="Times New Roman"/>
                <w:b w:val="false"/>
                <w:i w:val="false"/>
                <w:color w:val="000000"/>
                <w:sz w:val="20"/>
              </w:rPr>
              <w:t>
Зарегистрирован Реестре государственной регистрации нормативных правовых актов № 13468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 Технологии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об утверждении типа средств измерений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технического регулирования и метрологии МТИ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утверждения типа, испытаний для целей утверждения типа, метрологической аттестации средств измерений и оказания государственных услуг "Выдача сертификата об утверждении типа средств измерений" и "Выдача сертификата о метрологической аттестации средств измерений", формы сертификата об утверждении типа средств измерений и установления формы знака утверждения типа"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декабря 2018 года № 931.</w:t>
            </w:r>
            <w:r>
              <w:br/>
            </w:r>
            <w:r>
              <w:rPr>
                <w:rFonts w:ascii="Times New Roman"/>
                <w:b w:val="false"/>
                <w:i w:val="false"/>
                <w:color w:val="000000"/>
                <w:sz w:val="20"/>
              </w:rPr>
              <w:t>
Зарегистрирован в Реестре государственной регистрации нормативных правовых актов № 18110.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о метрологической аттестации средств измерений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"Казахстанский институт стандартизации и метрологии"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утверждения типа, испытаний для целей утверждения типа, метрологической аттестации средств измерений и оказания государственных услуг "Выдача сертификата об утверждении типа средств измерений" и "Выдача сертификата о метрологической аттестации средств измерений", формы сертификата об утверждении типа средств измерений и установления формы знака утверждения типа"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декабря 2018 года № 931. Зарегистрирован в Реестре государственной регистрации нормативных правовых актов № 18110.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в реестре Государственной системы измерений Республики Казахстан методики выполнения измерений, разработанной и аттестованной в странах Содружества Независимых Государств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технического регулирования и метрологии МТИ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разработки, метрологической аттестации, утверждения и регистрации в реестре государственной системы обеспечения единства измерений методик выполнения измерений и референтных методик выполнения измерений и оказания государственной услуги "Регистрация в реестре Государственной системы измерений Республики Казахстан методики выполнения измерений, разработанной и аттестованной в странах Содружества Независимых Государств"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декабря 2018 года № 932.</w:t>
            </w:r>
            <w:r>
              <w:br/>
            </w:r>
            <w:r>
              <w:rPr>
                <w:rFonts w:ascii="Times New Roman"/>
                <w:b w:val="false"/>
                <w:i w:val="false"/>
                <w:color w:val="000000"/>
                <w:sz w:val="20"/>
              </w:rPr>
              <w:t>
Зарегистрирован в Реестре государственной регистрации нормативных правовых актов № 18108.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 Выдача разрешительных документов (включая лицензирование, регистрацию, сертификацию) в сфере промышленности, индустрии и технологий</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транзит продукции, подлежащей экспортному контролю</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транзит продукции"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31 марта 2015 года № 384. Зарегистрирован в Реестре государственной регистрации нормативных правовых актов № 12197.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эксперта-аудитора по подтверждению соответствия, определению страны происхождения товара, статуса товара Евразийского экономического союза или иностранного товара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технического регулирования и метрологии МТИ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аттестации экспертов-аудиторов в области технического регулирования"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6 февраля 2015 года № 116.</w:t>
            </w:r>
            <w:r>
              <w:br/>
            </w:r>
            <w:r>
              <w:rPr>
                <w:rFonts w:ascii="Times New Roman"/>
                <w:b w:val="false"/>
                <w:i w:val="false"/>
                <w:color w:val="000000"/>
                <w:sz w:val="20"/>
              </w:rPr>
              <w:t>
Зарегистрирован в Реестре государственной регистрации нормативных правовых актов № 10513.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технического регулирования и метрологии МТИ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18 мая 2020 года № 166-НҚ.</w:t>
            </w:r>
            <w:r>
              <w:br/>
            </w:r>
            <w:r>
              <w:rPr>
                <w:rFonts w:ascii="Times New Roman"/>
                <w:b w:val="false"/>
                <w:i w:val="false"/>
                <w:color w:val="000000"/>
                <w:sz w:val="20"/>
              </w:rPr>
              <w:t>
Зарегистрирован в Реестре государственной регистрации нормативных правовых актов № 20667.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выполнение работ, связанных с этапами жизненного цикла объектов использования атомной энергии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 апреля 2020 года № 123.</w:t>
            </w:r>
            <w:r>
              <w:br/>
            </w:r>
            <w:r>
              <w:rPr>
                <w:rFonts w:ascii="Times New Roman"/>
                <w:b w:val="false"/>
                <w:i w:val="false"/>
                <w:color w:val="000000"/>
                <w:sz w:val="20"/>
              </w:rPr>
              <w:t>
Зарегистрирован в Реестре государственной регистрации нормативных правовых актов № 20323.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обращению ядерными материалами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rFonts w:ascii="Times New Roman"/>
                <w:b w:val="false"/>
                <w:i w:val="false"/>
                <w:color w:val="000000"/>
                <w:sz w:val="20"/>
              </w:rPr>
              <w:t>
Зарегистрирован в Реестре государственной регистрации нормативных правовых актов № 20323.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обращению с радиоактивными веществами, приборами и установками, содержащими радиоактивные вещества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rFonts w:ascii="Times New Roman"/>
                <w:b w:val="false"/>
                <w:i w:val="false"/>
                <w:color w:val="000000"/>
                <w:sz w:val="20"/>
              </w:rPr>
              <w:t>
Зарегистрирован в Реестре государственной регистрации нормативных правовых актов № 20323.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обращение с приборами и установками, генерирующими ионизирующее излучение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rFonts w:ascii="Times New Roman"/>
                <w:b w:val="false"/>
                <w:i w:val="false"/>
                <w:color w:val="000000"/>
                <w:sz w:val="20"/>
              </w:rPr>
              <w:t>
Зарегистрирован в Реестре государственной регистрации нормативных правовых актов № 20323.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предоставлению услуг в области использования атомной энергии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rFonts w:ascii="Times New Roman"/>
                <w:b w:val="false"/>
                <w:i w:val="false"/>
                <w:color w:val="000000"/>
                <w:sz w:val="20"/>
              </w:rPr>
              <w:t>
Зарегистрирован в Реестре государственной регистрации нормативных правовых актов № 20323.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по обращению с радиоактивными отходами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rFonts w:ascii="Times New Roman"/>
                <w:b w:val="false"/>
                <w:i w:val="false"/>
                <w:color w:val="000000"/>
                <w:sz w:val="20"/>
              </w:rPr>
              <w:t>
Зарегистрирован в Реестре государственной регистрации нормативных правовых актов № 20323.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транспортировку, 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rFonts w:ascii="Times New Roman"/>
                <w:b w:val="false"/>
                <w:i w:val="false"/>
                <w:color w:val="000000"/>
                <w:sz w:val="20"/>
              </w:rPr>
              <w:t>
Зарегистрирован в Реестре государственной регистрации нормативных правовых актов № 20323.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на территориях бывших испытательных ядерных полигонов и других территориях, загрязненных в результате проведенных ядерных испытаний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rFonts w:ascii="Times New Roman"/>
                <w:b w:val="false"/>
                <w:i w:val="false"/>
                <w:color w:val="000000"/>
                <w:sz w:val="20"/>
              </w:rPr>
              <w:t>
Зарегистрирован в Реестре государственной регистрации нормативных правовых актов № 20323.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физическую защиту ядерных установок и ядерных материалов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rFonts w:ascii="Times New Roman"/>
                <w:b w:val="false"/>
                <w:i w:val="false"/>
                <w:color w:val="000000"/>
                <w:sz w:val="20"/>
              </w:rPr>
              <w:t>
Зарегистрирован в Реестре государственной регистрации нормативных правовых актов № 20323.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специальной подготовке персонала, ответственного за обеспечение ядерной и радиационной безопасности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rFonts w:ascii="Times New Roman"/>
                <w:b w:val="false"/>
                <w:i w:val="false"/>
                <w:color w:val="000000"/>
                <w:sz w:val="20"/>
              </w:rPr>
              <w:t>
Зарегистрирован в Реестре государственной регистрации нормативных правовых актов № 20323.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производству, переработке, приобретению, хранению, реализации, использованию, уничтожению ядов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по производству, переработке, приобретению, хранению, реализации, использованию, уничтожению ядов"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8 июля 2020 года № 392. Зарегистрирован в Реестре государственной регистрации нормативных правовых актов № 20949.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разработке, производству, ремонту, приобретению и реализации боеприпасов, вооружения и военной техники, запасных частей, комплектующих изделий приборов к ним, а также специальных материалов и оборудования для их производства, включая монтаж, наладку, модернизацию, установку, использование, хранение, ремонт и сервисное обслуживание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"Выдача лицензии на осуществление деятельности по разработке, производству, ремонту, приобретению и реализации боеприпасов, вооружения и военной техники, запасных частей, комплектующих изделий приборов к ним, а также специальных материалов и оборудования для их производства, включая монтаж, наладку, модернизацию, установку, использование, хранение, ремонт и сервисное обслуживание" приказ Министра индустрии и инфраструктурного развития Республики Казахстан от  24 апреля 2020 года № 233.</w:t>
            </w:r>
            <w:r>
              <w:br/>
            </w:r>
            <w:r>
              <w:rPr>
                <w:rFonts w:ascii="Times New Roman"/>
                <w:b w:val="false"/>
                <w:i w:val="false"/>
                <w:color w:val="000000"/>
                <w:sz w:val="20"/>
              </w:rPr>
              <w:t>
Зарегистрирован в Реестре государственной регистрации нормативных правовых актов № 20493.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разработке, производству, приобретению, реализации, хранению взрывчатых и пиротехнических (за исключением гражданских) веществ и изделий с их применением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промышленной безопасности МЧС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взрывчатых и пиротехнических (за исключением гражданских) веществ и изделий с их применением и о внесении изменений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декабря 2014 года № 350 "Об утверждении Правил выдачи разрешения на производство взрывных работ" приказ Министра индустрии и инфраструктурного развития Республики Казахстан от 27 апреля 2020 года № 234. Зарегистрирован в Реестре государственной регистрации нормативных правовых актов № 20561.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ликвидации посредством уничтожения, утилизации, захоронения и переработке высвобождаемых боеприпасов, вооружений, военной техники, специальных средств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по ликвидации посредством уничтожения, утилизации, захоронения и переработке высвобождаемых боеприпасов, вооружений, военной техники, специальных средств"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13 апреля 2020 года № 197.</w:t>
            </w:r>
            <w:r>
              <w:br/>
            </w:r>
            <w:r>
              <w:rPr>
                <w:rFonts w:ascii="Times New Roman"/>
                <w:b w:val="false"/>
                <w:i w:val="false"/>
                <w:color w:val="000000"/>
                <w:sz w:val="20"/>
              </w:rPr>
              <w:t>
Зарегистрирован в Реестре государственной регистрации нормативных правовых актов № 20414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импорт и (или) экспорт отдельных видов товаров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торговой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16 марта 2020 года № 51-НҚ. Зарегистрирован в Реестре государственной регистрации нормативных правовых актов № 20135.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 импорт продукции, подлежащей экспортному контролю</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лицензирования экспорта и импорта продукции"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13 октября 2016 года № 719. Зарегистрирован в Реестре государственной регистрации нормативных правовых актов № 14697.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переработку продукции вне территории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переработку продукции вне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31 марта 2015 года № 419. Зарегистрирован в Реестре государственной регистрации нормативных правовых актов № 11870.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реэкспорт продукции, подлежащей экспортному контролю</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реэкспорт продукции"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апреля 2015 года № 539. Зарегистрирован в Реестре государственной регистрации нормативных правовых актов № 12450.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организаций, осуществляющих экспертизу ядерной, радиационной и ядерной физической безопасности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организаций, осуществляющих экспертизу ядерной, радиационной и ядерной физической безопасности"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9 февраля 2016 года № 45.</w:t>
            </w:r>
            <w:r>
              <w:br/>
            </w:r>
            <w:r>
              <w:rPr>
                <w:rFonts w:ascii="Times New Roman"/>
                <w:b w:val="false"/>
                <w:i w:val="false"/>
                <w:color w:val="000000"/>
                <w:sz w:val="20"/>
              </w:rPr>
              <w:t>
Зарегистрирован в Реестре государственной регистрации нормативных правовых актов № 13538.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конструкций транспортных упаковочных комплектов, а также распространение действия сертификатов-разрешений на них, утвержденных уполномоченными органами других стран, на территории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утверждения конструкций транспортных упаковочных комплектов"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9 февраля 2016 года № 51.</w:t>
            </w:r>
            <w:r>
              <w:br/>
            </w:r>
            <w:r>
              <w:rPr>
                <w:rFonts w:ascii="Times New Roman"/>
                <w:b w:val="false"/>
                <w:i w:val="false"/>
                <w:color w:val="000000"/>
                <w:sz w:val="20"/>
              </w:rPr>
              <w:t>
Зарегистрирован в Реестре государственной регистрации нормативных правовых актов № 13549.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методик расчетов, относящихся к обеспечению ядерной, радиационной и ядерной физической безопасности, представленных экспертной организацией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 апреля 2020 года № 123.</w:t>
            </w:r>
            <w:r>
              <w:br/>
            </w:r>
            <w:r>
              <w:rPr>
                <w:rFonts w:ascii="Times New Roman"/>
                <w:b w:val="false"/>
                <w:i w:val="false"/>
                <w:color w:val="000000"/>
                <w:sz w:val="20"/>
              </w:rPr>
              <w:t>
Зарегистрирован в Реестре государственной регистрации нормативных правовых актов № 20323.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заключений на ввоз на территорию Республики Казахстан радиоэлектронных средств и высокочастотных устройств гражданского назначения, в том числе встроенных либо входящих в состав других товаров, в случаях, отличных от импорта, и (или) выдача лицензии на их импорт</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телекоммуникаций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заключений на ввоз на территорию Республики Казахстан радиоэлектронных средств и высокочастотных устройств гражданского назначения, в том числе встроенных либо входящих в состав других товаров, в случаях, отличных от импорта, и (или) выдача лицензии на их импорт"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30 апреля 2020 года № 168/НҚ.</w:t>
            </w:r>
            <w:r>
              <w:br/>
            </w:r>
            <w:r>
              <w:rPr>
                <w:rFonts w:ascii="Times New Roman"/>
                <w:b w:val="false"/>
                <w:i w:val="false"/>
                <w:color w:val="000000"/>
                <w:sz w:val="20"/>
              </w:rPr>
              <w:t>
Зарегистрирован в Реестре государственной регистрации нормативных правовых актов № 20563.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 импорт опасных отходов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охраны окружающей среды"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2 июня 2020 года № 130.</w:t>
            </w:r>
            <w:r>
              <w:br/>
            </w:r>
            <w:r>
              <w:rPr>
                <w:rFonts w:ascii="Times New Roman"/>
                <w:b w:val="false"/>
                <w:i w:val="false"/>
                <w:color w:val="000000"/>
                <w:sz w:val="20"/>
              </w:rPr>
              <w:t>
Зарегистрирован в Реестре государственной регистрации нормативных правовых актов № 20823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информации о недрах по районам и месторождениям топливно-энергетического и минерального сырья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геологии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геологии и пользования водными ресурсами"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22 мая 2020 года № 117.</w:t>
            </w:r>
            <w:r>
              <w:br/>
            </w:r>
            <w:r>
              <w:rPr>
                <w:rFonts w:ascii="Times New Roman"/>
                <w:b w:val="false"/>
                <w:i w:val="false"/>
                <w:color w:val="000000"/>
                <w:sz w:val="20"/>
              </w:rPr>
              <w:t>
Зарегистрирован в Реестре государственной регистрации нормативных правовых актов № 20723.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 Прочие государственные услуги в сфере промышленности, индустрии и технологий</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гарантийного обязательства (сертификата конечного пользователя)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28 мая 2015 года № 632 "Об утверждении Правил оформления гарантийных обязательств (сертификатов конечных пользователей)" приказ Министра индустрии и инфраструктурного развития Республики Казахстан от 9 июля 2020 года № 386. Зарегистрирован в Реестре государственной регистрации нормативных правовых актов № 20961.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об отнесении товаров, технологий, работ, услуг, информации к продукции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заключения об отнесении товаров, технологий, работ, услуг, информации к продукции"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10 июля 2020 года № 394. Зарегистрирован в Реестре государственной регистрации нормативных правовых актов № 20980.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и учет химической продукции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по инвестициям и развитию Республики Казахстан от 16 июня 2015 года № 694 "Об утверждении Правил регистрации и учета химической продукции" и признании утратившими силу некоторых приказов Министра по инвестициям и развитию Республики Казахстан и Министра индустрии и инфраструктурного развития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29 мая 2020 года № 321. Зарегистрирован в Реестре государственной регистрации нормативных правовых актов № 20782.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разработку и/или экспертизу комплексного плана индустриально-инновационного проекта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АО "Казахстанский центр индустрии и экспорта",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9 декабря 2015 года № 1194.</w:t>
            </w:r>
            <w:r>
              <w:br/>
            </w:r>
            <w:r>
              <w:rPr>
                <w:rFonts w:ascii="Times New Roman"/>
                <w:b w:val="false"/>
                <w:i w:val="false"/>
                <w:color w:val="000000"/>
                <w:sz w:val="20"/>
              </w:rPr>
              <w:t>
Зарегистрирован в Реестре государственной регистрации нормативных правовых актов № 12640.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инновационных грантов на коммерциализацию технологий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инжиниринга и трансферта технологий"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инжиниринга и трансферта технологий",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инновационных грантов на коммерциализацию технологий"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1 октября 2020 года № 365/НҚ. Зарегистрирован в Реестре государственной регистрации нормативных правовых актов № 21367.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инвестиционного контракта на реализацию инвестиционного проекта, предусматривающего осуществление инвестиций и предоставление инвестиционных преференций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инвестициям МИД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регистрации и рассмотрения заявки на предоставление инвестиционных преференций"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30 декабря 2015 года № 1281.</w:t>
            </w:r>
            <w:r>
              <w:br/>
            </w:r>
            <w:r>
              <w:rPr>
                <w:rFonts w:ascii="Times New Roman"/>
                <w:b w:val="false"/>
                <w:i w:val="false"/>
                <w:color w:val="000000"/>
                <w:sz w:val="20"/>
              </w:rPr>
              <w:t>
Зарегистрирован в Реестре государственной регистрации нормативных правовых актов № 12780.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документа об условиях переработки товаров на/вне таможенной территории Евразийского экономического союза и переработки товаров для внутреннего потребления в легкой, горно-металлургической, химической, фармацевтической, деревообрабатывающей отраслях промышленности, а также машиностроении и стройиндустрии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документа об условиях переработки товаров на/вне таможенной территории Евразийского экономического союза и переработки товаров для внутреннего потребления в легкой, горно-металлургической, химической, фармацевтической, деревообрабатывающей отраслях промышленности, а также машиностроении и стройиндустрии"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22 апреля 2020 года № 219. Зарегистрирован в Реестре государственной регистрации нормативных правовых актов № 20482.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уполномоченного органа государств - членов Евразийского экономического союза на транзит опасных отходов через таможенную территорию Евразийского экономического союза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"Заключение уполномоченного органа государств - членов Евразийского экономического союза на транзит опасных отходов через таможенную территорию Евразийского экономического союза"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15 июня 2020 года № 145.</w:t>
            </w:r>
            <w:r>
              <w:br/>
            </w:r>
            <w:r>
              <w:rPr>
                <w:rFonts w:ascii="Times New Roman"/>
                <w:b w:val="false"/>
                <w:i w:val="false"/>
                <w:color w:val="000000"/>
                <w:sz w:val="20"/>
              </w:rPr>
              <w:t>
Зарегистрирован в Реестре государственной регистрации нормативных правовых актов № 20875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и снятие с учета опасных технических устройств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промышленной безопасности МЧС, МИО районов, городов областного значения,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"Постановка на учет и снятие с учета опасных технических устройств" и признании утратившими силу некоторых приказов Министра по инвестициям и развитию Республики Казахстан и Министра индустрии и инфраструктурного развития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24 апреля 2020 года № 229. Зарегистрирован в Реестре государственной регистрации нормативных правовых актов № 20497.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 к применению стандартного образца зарубежного выпуска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технического регулирования и метрологии МТИ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утверждения типа и регистрации в реестре государственной системы обеспечения единства измерений стандартного образца и оказания государственных услуг "Допуск к применению стандартного образца зарубежного выпуска", "Утверждение государственного стандартного образца"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декабря 2018 года № 933.</w:t>
            </w:r>
            <w:r>
              <w:br/>
            </w:r>
            <w:r>
              <w:rPr>
                <w:rFonts w:ascii="Times New Roman"/>
                <w:b w:val="false"/>
                <w:i w:val="false"/>
                <w:color w:val="000000"/>
                <w:sz w:val="20"/>
              </w:rPr>
              <w:t>
Зарегистрирован в Реестре государственной регистрации нормативных правовых актов № 18106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государственного стандартного образца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технического регулирования и метрологии МТИ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утверждения типа и регистрации в реестре государственной системы обеспечения единства измерений стандартного образца и оказания государственных услуг "Допуск к применению стандартного образца зарубежного выпуска", "Утверждение государственного стандартного образца" приказ Министра по инвестициям и развитию Республики Казахстан от 27 декабря 2018 года № 933.</w:t>
            </w:r>
            <w:r>
              <w:br/>
            </w:r>
            <w:r>
              <w:rPr>
                <w:rFonts w:ascii="Times New Roman"/>
                <w:b w:val="false"/>
                <w:i w:val="false"/>
                <w:color w:val="000000"/>
                <w:sz w:val="20"/>
              </w:rPr>
              <w:t>
Зарегистрирован в Реестре государственной регистрации нормативных правовых актов № 18106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вырубку деревьев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Типовых правил содержания и защиты зеленых насаждений, правил благоустройства территорий городов и населенных пунктов и Правил оказании государственной услуги "Выдача разрешения на вырубку деревьев"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20 марта 2015 года № 235.</w:t>
            </w:r>
            <w:r>
              <w:br/>
            </w:r>
            <w:r>
              <w:rPr>
                <w:rFonts w:ascii="Times New Roman"/>
                <w:b w:val="false"/>
                <w:i w:val="false"/>
                <w:color w:val="000000"/>
                <w:sz w:val="20"/>
              </w:rPr>
              <w:t>
Зарегистрирован в Реестре государственной регистрации нормативных правовых актов № 10886.</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Нефтегазовая сфера</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 Выдача разрешительных документов (включая лицензирование, регистрацию, сертификацию) в нефтегазовой сфере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сжигание сырого газа в факелах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разрешений на сжигание сырого газа в факелах"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25 апреля 2018 года № 140.</w:t>
            </w:r>
            <w:r>
              <w:br/>
            </w:r>
            <w:r>
              <w:rPr>
                <w:rFonts w:ascii="Times New Roman"/>
                <w:b w:val="false"/>
                <w:i w:val="false"/>
                <w:color w:val="000000"/>
                <w:sz w:val="20"/>
              </w:rPr>
              <w:t>
Зарегистрирован в Реестре государственной регистрации нормативных правовых актов № 16902.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и размещение морских объектов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создания, размещения и эксплуатации морских объектов, используемых при проведении разведки и (или) добычи углеводородов на море и внутренних водоемах"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28 апреля 2018 года № 151.</w:t>
            </w:r>
            <w:r>
              <w:br/>
            </w:r>
            <w:r>
              <w:rPr>
                <w:rFonts w:ascii="Times New Roman"/>
                <w:b w:val="false"/>
                <w:i w:val="false"/>
                <w:color w:val="000000"/>
                <w:sz w:val="20"/>
              </w:rPr>
              <w:t>
Зарегистрирован в Реестре государственной регистрации нормативных правовых актов № 17066.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проектирование (технологическое) и (или) эксплуатацию горных производств (углеводороды), нефтехимических производств, эксплуатацию магистральных газопроводов, нефтепроводов, нефтепродуктопроводов в сфере углеводородов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"Лицензия на проектирование (технологическое) и (или) эксплуатацию горных производств (углеводороды), нефтехимических производств, эксплуатацию магистральных газопроводов, нефтепроводов, нефтепродуктопроводов в сфере углеводородов"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10 апреля 2020 года № 139.</w:t>
            </w:r>
            <w:r>
              <w:br/>
            </w:r>
            <w:r>
              <w:rPr>
                <w:rFonts w:ascii="Times New Roman"/>
                <w:b w:val="false"/>
                <w:i w:val="false"/>
                <w:color w:val="000000"/>
                <w:sz w:val="20"/>
              </w:rPr>
              <w:t>
Зарегистрирован в Реестре государственной регистрации нормативных правовых актов № 20383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газосетевых организаций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аккредитации газосетевых организаций"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27 ноября 2014 года № 153.</w:t>
            </w:r>
            <w:r>
              <w:br/>
            </w:r>
            <w:r>
              <w:rPr>
                <w:rFonts w:ascii="Times New Roman"/>
                <w:b w:val="false"/>
                <w:i w:val="false"/>
                <w:color w:val="000000"/>
                <w:sz w:val="20"/>
              </w:rPr>
              <w:t>
Зарегистрирован в Реестре государственной регистрации нормативных правовых актов № 10135.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Налоговое администрирование, бухгалтерский учет и финансовая отчетность, аудиторская деятельность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 Налоговое администрирование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об отсутствии (наличии) задолженности, учет по которым ведется в органах государственных доходов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ведения лицевых счетов"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27 февраля 2018 года № 306.</w:t>
            </w:r>
            <w:r>
              <w:br/>
            </w:r>
            <w:r>
              <w:rPr>
                <w:rFonts w:ascii="Times New Roman"/>
                <w:b w:val="false"/>
                <w:i w:val="false"/>
                <w:color w:val="000000"/>
                <w:sz w:val="20"/>
              </w:rPr>
              <w:t>
Зарегистрирован в Реестре государственной регистрации нормативных правовых актов № 16601.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суммах полученных доходов из источников в Республике Казахстан и удержанных (уплаченных) налогов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резидентства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учетно-контрольных марок на алкогольную продукцию (за исключением виноматериала, пива и пивного напитка)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"Банкнотная фабрика Национального Банка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"Банкнотная фабрика Национального Банка Республики Казахстан"</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Министра финансов Республики Казахстан от 8 февраля 2018 года № 144 "Об утверждении Правил получения, учета, хранения, выдачи акцизных и учетно-контрольных марок и представления обязательства, отчета импортеров о целевом использовании учетно-контрольных марок при импорте алкогольной продукции в Республику Казахстан, а также учета и размера обеспечения такого обязательства"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 июня 2020 года № 561.</w:t>
            </w:r>
            <w:r>
              <w:br/>
            </w:r>
            <w:r>
              <w:rPr>
                <w:rFonts w:ascii="Times New Roman"/>
                <w:b w:val="false"/>
                <w:i w:val="false"/>
                <w:color w:val="000000"/>
                <w:sz w:val="20"/>
              </w:rPr>
              <w:t>
Зарегистрирован в Реестре государственной регистрации нормативных правовых актов № 20819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акцизных марок на табачные изделия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"Банкнотная фабрика Национального Банка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"Банкнотная фабрика Национального Банка Республики Казахстан"</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в приказ Министра финансов Республики Казахстан от 8 февраля 2018 года № 144 "Об утверждении Правил получения, учета, хранения, выдачи акцизных и учетно-контрольных марок и представления обязательства, отчета импортеров о целевом использовании учетно-контрольных марок при импорте алкогольной продукции в Республику Казахстан, а также учета и размера обеспечения такого обязательства" приказ Министра финансов Республики Казахстан от 2 июня 2020 года № 561.</w:t>
            </w:r>
            <w:r>
              <w:br/>
            </w:r>
            <w:r>
              <w:rPr>
                <w:rFonts w:ascii="Times New Roman"/>
                <w:b w:val="false"/>
                <w:i w:val="false"/>
                <w:color w:val="000000"/>
                <w:sz w:val="20"/>
              </w:rPr>
              <w:t>
Зарегистрирован в Реестре государственной регистрации нормативных правовых актов № 20819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(продление, возобновление) представления налоговой отчетности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новых моделей контрольно-кассовых машин в Государственный реестр контрольно-кассовых машин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применения контрольно-кассовых машин"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16 февраля 2018 года № 208. Зарегистрирован в Реестре государственной регистрации нормативных правовых актов № 16508.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налоговой отчетности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 налоговой отчетности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зачетов и возвратов налогов, платежей в бюджет, пени, штрафов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ведения лицевых счетов"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27 февраля 2018 года № 306.</w:t>
            </w:r>
            <w:r>
              <w:br/>
            </w:r>
            <w:r>
              <w:rPr>
                <w:rFonts w:ascii="Times New Roman"/>
                <w:b w:val="false"/>
                <w:i w:val="false"/>
                <w:color w:val="000000"/>
                <w:sz w:val="20"/>
              </w:rPr>
              <w:t>
Зарегистрирован в Реестре государственной регистрации нормативных правовых актов № 16601.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налога на добавленную стоимость из бюджета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возврата превышения налога на добавленную стоимость"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19 марта 2018 года № 391.</w:t>
            </w:r>
            <w:r>
              <w:br/>
            </w:r>
            <w:r>
              <w:rPr>
                <w:rFonts w:ascii="Times New Roman"/>
                <w:b w:val="false"/>
                <w:i w:val="false"/>
                <w:color w:val="000000"/>
                <w:sz w:val="20"/>
              </w:rPr>
              <w:t>
Зарегистрирован в Реестре государственной регистрации нормативных правовых актов № 16669.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подоходного налога, удержанного у источника выплаты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Комитета государственных доходов МФ по областям, городам Нур-Султану, Алматы и Шымкенту</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сроков исполнения налогового обязательства по уплате налогов и (или) плат</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налоговых форм при экспорте (импорте) товаров в Евразийском экономическом союзе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и снятие с учета контрольно-кассовых машин (ККМ)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применения контрольно-кассовых машин"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16 февраля 2018 года № 208.</w:t>
            </w:r>
            <w:r>
              <w:br/>
            </w:r>
            <w:r>
              <w:rPr>
                <w:rFonts w:ascii="Times New Roman"/>
                <w:b w:val="false"/>
                <w:i w:val="false"/>
                <w:color w:val="000000"/>
                <w:sz w:val="20"/>
              </w:rPr>
              <w:t>
Зарегистрирован в Реестре государственной регистрации нормативных правовых актов № 16508.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квалификационного экзамена лиц, претендующих на право осуществлять деятельность администратора (временного администратора, реабилитационного, временного и банкротного управляющих)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Заместителя Премьер-Министра Республики Казахстан – Министра финансов Республики Казахстан от  28 апреля 2014 года № 191 "Об утверждении Правил проведения квалификационного экзамена"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30 мая 2020 года № 549.</w:t>
            </w:r>
            <w:r>
              <w:br/>
            </w:r>
            <w:r>
              <w:rPr>
                <w:rFonts w:ascii="Times New Roman"/>
                <w:b w:val="false"/>
                <w:i w:val="false"/>
                <w:color w:val="000000"/>
                <w:sz w:val="20"/>
              </w:rPr>
              <w:t>
Зарегистрирован в Реестре государственной регистрации нормативных правовых актов № 20803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выписок из лицевого счета о состоянии расчетов с бюджетом, а также по социальным платежам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ведения лицевых счетов"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февраля 2018 года  № 306.</w:t>
            </w:r>
            <w:r>
              <w:br/>
            </w:r>
            <w:r>
              <w:rPr>
                <w:rFonts w:ascii="Times New Roman"/>
                <w:b w:val="false"/>
                <w:i w:val="false"/>
                <w:color w:val="000000"/>
                <w:sz w:val="20"/>
              </w:rPr>
              <w:t>
Зарегистрирован в Реестре государственной регистрации нормативных правовых актов № 16601.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 Бухгалтерский учет и финансовая отчетность</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аккредитации профессиональной организации бухгалтеров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внутреннего государственного аудита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профессиональных организаций, организаций по сертификации"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16 марта 2015 года № 175.</w:t>
            </w:r>
            <w:r>
              <w:br/>
            </w:r>
            <w:r>
              <w:rPr>
                <w:rFonts w:ascii="Times New Roman"/>
                <w:b w:val="false"/>
                <w:i w:val="false"/>
                <w:color w:val="000000"/>
                <w:sz w:val="20"/>
              </w:rPr>
              <w:t>
Зарегистрирован в Реестре государственной регистрации нормативных правовых актов № 10703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аккредитации организации по профессиональной сертификации бухгалтеров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внутреннего государственного аудита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аккредитации профессиональных организаций, организаций по сертификации" приказ Министра финансов Республики Казахстан от 16 марта 2015 года № 175.</w:t>
            </w:r>
            <w:r>
              <w:br/>
            </w:r>
            <w:r>
              <w:rPr>
                <w:rFonts w:ascii="Times New Roman"/>
                <w:b w:val="false"/>
                <w:i w:val="false"/>
                <w:color w:val="000000"/>
                <w:sz w:val="20"/>
              </w:rPr>
              <w:t>
Зарегистрирован в Реестре государственной регистрации нормативных правовых актов № 10703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 Аудиторская деятельность</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аккредитации профессиональной аудиторской организации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внутреннего государственного аудита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профессиональных аудиторских организаций"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18 июля 2006 года № 265.</w:t>
            </w:r>
            <w:r>
              <w:br/>
            </w:r>
            <w:r>
              <w:rPr>
                <w:rFonts w:ascii="Times New Roman"/>
                <w:b w:val="false"/>
                <w:i w:val="false"/>
                <w:color w:val="000000"/>
                <w:sz w:val="20"/>
              </w:rPr>
              <w:t>
Зарегистрирован в Реестре государственной регистрации нормативных правовых актов № 4336.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аудиторской деятельности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внутреннего государственного аудита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аудиторской деятельности" </w:t>
            </w:r>
            <w:r>
              <w:rPr>
                <w:rFonts w:ascii="Times New Roman"/>
                <w:b w:val="false"/>
                <w:i w:val="false"/>
                <w:color w:val="000000"/>
                <w:sz w:val="20"/>
              </w:rPr>
              <w:t>приказ</w:t>
            </w:r>
            <w:r>
              <w:rPr>
                <w:rFonts w:ascii="Times New Roman"/>
                <w:b w:val="false"/>
                <w:i w:val="false"/>
                <w:color w:val="000000"/>
                <w:sz w:val="20"/>
              </w:rPr>
              <w:t xml:space="preserve"> Первого заместителя Премьер-Министра Республики Казахстан – Министра финансов Республики Казахстан от 30 марта 2020 года № 336.</w:t>
            </w:r>
            <w:r>
              <w:br/>
            </w:r>
            <w:r>
              <w:rPr>
                <w:rFonts w:ascii="Times New Roman"/>
                <w:b w:val="false"/>
                <w:i w:val="false"/>
                <w:color w:val="000000"/>
                <w:sz w:val="20"/>
              </w:rPr>
              <w:t>
Зарегистрирован в Реестре государственной регистрации нормативных правовых актов № 20212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Государственное регулирование, контроль и надзор финансового рынка и финансовых организаций</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 Выдача разрешительных документов (включая лицензирование, регистрацию, сертификацию) в сфере деятельности банков</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приобретение статуса крупного участника банка и (или) страховой (перестраховочной) организации, и (или) управляющего инвестиционным портфелем, и (или) банковского и (или) страхового холдинга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отзыва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и требования к документам, представляемым для получения указанного согласия"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24 февраля 2012 года № 67.</w:t>
            </w:r>
            <w:r>
              <w:br/>
            </w:r>
            <w:r>
              <w:rPr>
                <w:rFonts w:ascii="Times New Roman"/>
                <w:b w:val="false"/>
                <w:i w:val="false"/>
                <w:color w:val="000000"/>
                <w:sz w:val="20"/>
              </w:rPr>
              <w:t>
Зарегистрировано в Реестре государственной регистрации нормативных правовых актов № 7552.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открытие банка, филиала банка-нерезидента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оснований отказа в выдаче разрешения на открытие банка, Правил лицензирования банковских операций, а также иных операций и деятельности на рынке ценных бумаг, осуществляемых банками"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36.</w:t>
            </w:r>
            <w:r>
              <w:br/>
            </w:r>
            <w:r>
              <w:rPr>
                <w:rFonts w:ascii="Times New Roman"/>
                <w:b w:val="false"/>
                <w:i w:val="false"/>
                <w:color w:val="000000"/>
                <w:sz w:val="20"/>
              </w:rPr>
              <w:t>
Зарегистрировано в Реестре государственной регистрации нормативных правовых актов № 20228.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банкам, филиалам банков-нерезидентов Республики Казахстан на проведение банковских и иных операций, предусмотренных банковским законодательством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выдачи и оснований отказа в выдаче разрешения на открытие банка, Правил лицензирования банковских операций, а также иных операций и деятельности на рынке ценных бумаг, осуществляемых банками" постановление Правления Агентства Республики Казахстан по регулированию и развитию финансового рынка от 30 марта 2020 года № 36.</w:t>
            </w:r>
            <w:r>
              <w:br/>
            </w:r>
            <w:r>
              <w:rPr>
                <w:rFonts w:ascii="Times New Roman"/>
                <w:b w:val="false"/>
                <w:i w:val="false"/>
                <w:color w:val="000000"/>
                <w:sz w:val="20"/>
              </w:rPr>
              <w:t>
Зарегистрировано в Реестре государственной регистрации нормативных правовых актов № 20228.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организациям, осуществляющим отдельные виды банковских операций, на банковские операции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лицензирования банковских операций, осуществляемых организациями, осуществляющими отдельные виды банковских операций, Квалификационных требований по проведению банковских операций организациями, осуществляющими отдельные виды банковских операций, и перечня документов, подтверждающих соответствие им"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надзору финансового рынка и финансовых организаций от 25 июня 2007 года № 168.</w:t>
            </w:r>
            <w:r>
              <w:br/>
            </w:r>
            <w:r>
              <w:rPr>
                <w:rFonts w:ascii="Times New Roman"/>
                <w:b w:val="false"/>
                <w:i w:val="false"/>
                <w:color w:val="000000"/>
                <w:sz w:val="20"/>
              </w:rPr>
              <w:t>
Зарегистрировано в Реестре государственной регистрации нормативных правовых актов № 4873.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проведение банковских и иных операций, осуществляемых исламскими банками, филиалами исламских банков-нерезидентов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выдачи и оснований отказа в выдаче разрешения на открытие банка, Правил лицензирования банковских операций, а также иных операций и деятельности на рынке ценных бумаг, осуществляемых банками" постановление Правления Агентства Республики Казахстан по регулированию и развитию финансового рынка от 30 марта 2020 года № 36.</w:t>
            </w:r>
            <w:r>
              <w:br/>
            </w:r>
            <w:r>
              <w:rPr>
                <w:rFonts w:ascii="Times New Roman"/>
                <w:b w:val="false"/>
                <w:i w:val="false"/>
                <w:color w:val="000000"/>
                <w:sz w:val="20"/>
              </w:rPr>
              <w:t>
Зарегистрировано в Реестре государственной регистрации нормативных правовых актов № 20228.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или приобретение банком и (или) банковским холдингом дочерней организации и (или) на значительное участие банка и (или) банковского холдинга в уставном капитале организаций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банку и (или) банковскому холдингу разрешения на создание или приобретение дочерней организации, на создание или приобретение банком дочерней организации, приобретающей сомнительные и безнадежные активы родительского банка, на значительное участие банка и (или) банковского холдинга в капитале организаций, а также отзыва разрешения на создание, приобретение банком и (или) банковским холдингом дочерней организации, значительное участие банка и (или) банковского холдинга в капитале организаций"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28 января 2017 года № 24.</w:t>
            </w:r>
            <w:r>
              <w:br/>
            </w:r>
            <w:r>
              <w:rPr>
                <w:rFonts w:ascii="Times New Roman"/>
                <w:b w:val="false"/>
                <w:i w:val="false"/>
                <w:color w:val="000000"/>
                <w:sz w:val="20"/>
              </w:rPr>
              <w:t>
Зарегистрировано в Реестре государственной регистрации нормативных правовых актов № 15050.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реорганизацию банка (банковского холдинга)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добровольную реорганизацию банка (банковского холдинга) либо отказа в выдаче разрешения, выдачи разрешения на конвертацию банка в исламский банк и отказа в выдаче разрешения, выдачи разрешения на добровольную ликвидацию банков, а также возврата депозитов физических лиц, их перевода в другой банк"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31.</w:t>
            </w:r>
            <w:r>
              <w:br/>
            </w:r>
            <w:r>
              <w:rPr>
                <w:rFonts w:ascii="Times New Roman"/>
                <w:b w:val="false"/>
                <w:i w:val="false"/>
                <w:color w:val="000000"/>
                <w:sz w:val="20"/>
              </w:rPr>
              <w:t>
Зарегистрировано в Реестре государственной регистрации нормативных правовых актов № 20241.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ликвидацию банка, добровольное прекращение деятельности филиала банка-нерезидента Республики Казахстан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добровольную реорганизацию банка (банковского холдинга) либо отказа в выдаче разрешения, выдачи разрешения на конвертацию банка в исламский банк и отказа в выдаче разрешения, выдачи разрешения на добровольную ликвидацию банков, а также возврата депозитов физических лиц, их перевода в другой банк"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31.</w:t>
            </w:r>
            <w:r>
              <w:br/>
            </w:r>
            <w:r>
              <w:rPr>
                <w:rFonts w:ascii="Times New Roman"/>
                <w:b w:val="false"/>
                <w:i w:val="false"/>
                <w:color w:val="000000"/>
                <w:sz w:val="20"/>
              </w:rPr>
              <w:t>
Зарегистрировано в Реестре государственной регистрации нормативных правовых актов № 20241.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 Выдача разрешительных документов (включая лицензирование, регистрацию, сертификацию) в сфере деятельности пенсионных фондов</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реорганизацию добровольного накопительного пенсионного фонда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реорганизацию добровольного накопительного пенсионного фонда и передачи пенсионных активов и обязательств присоединяемого добровольного накопительного пенсионного фонда по договорам о пенсионном обеспечении за счет добровольных пенсионных взносов в реорганизованный добровольный накопительный пенсионный фонд"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39.</w:t>
            </w:r>
            <w:r>
              <w:br/>
            </w:r>
            <w:r>
              <w:rPr>
                <w:rFonts w:ascii="Times New Roman"/>
                <w:b w:val="false"/>
                <w:i w:val="false"/>
                <w:color w:val="000000"/>
                <w:sz w:val="20"/>
              </w:rPr>
              <w:t>
Зарегистрировано в Реестре государственной регистрации нормативных правовых актов № 20238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ликвидацию добровольного накопительного пенсионного фонда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добровольного возврата лицензии на управление инвестиционным портфелем с правом привлечения добровольных пенсионных взносов, проведения добровольной и принудительной ликвидации добровольных накопительных пенсионных фондов, а также передачи пенсионных активов и обязательств по договорам о пенсионном обеспечении за счет добровольных пенсионных взносов, и установления перечня документов, подтверждающих отсутствие у добровольного накопительного пенсионного фонда обязательств и действующих договоров по деятельности, осуществляемой на основании лицензии на управление инвестиционным портфелем с правом привлечения добровольных пенсионных взносов и лицензии на осуществление других видов деятельности на рынке ценных бумаг"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38.</w:t>
            </w:r>
            <w:r>
              <w:br/>
            </w:r>
            <w:r>
              <w:rPr>
                <w:rFonts w:ascii="Times New Roman"/>
                <w:b w:val="false"/>
                <w:i w:val="false"/>
                <w:color w:val="000000"/>
                <w:sz w:val="20"/>
              </w:rPr>
              <w:t>
Зарегистрировано в Реестре государственной регистрации нормативных правовых актов № 20220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 Выдача разрешительных документов (включая лицензирование, регистрацию, сертификацию) в сфере рынка страховых услуг</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страховой (перестраховочной) организации, открытие филиала страховой (перестраховочной) организации-нерезидента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надзору финансового рынка и финансовых организаций от 30 апреля 2007 года № 122.</w:t>
            </w:r>
            <w:r>
              <w:br/>
            </w:r>
            <w:r>
              <w:rPr>
                <w:rFonts w:ascii="Times New Roman"/>
                <w:b w:val="false"/>
                <w:i w:val="false"/>
                <w:color w:val="000000"/>
                <w:sz w:val="20"/>
              </w:rPr>
              <w:t>
Зарегистрировано в Реестре государственной регистрации нормативных правовых актов № 4731.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страховой деятельности или право осуществления исламской страховой деятельности по отрасли "страхование жизни"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постановление Правления Агентства Республики Казахстан по регулированию и надзору финансового рынка и финансовых организаций от  30 апреля 2007 года № 122.</w:t>
            </w:r>
            <w:r>
              <w:br/>
            </w:r>
            <w:r>
              <w:rPr>
                <w:rFonts w:ascii="Times New Roman"/>
                <w:b w:val="false"/>
                <w:i w:val="false"/>
                <w:color w:val="000000"/>
                <w:sz w:val="20"/>
              </w:rPr>
              <w:t>
Зарегистрировано в Реестре государственной регистрации нормативных правовых актов № 4731.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осуществления страховой (перестраховочной) деятельности или исламской страховой (перестраховочной) деятельности по отрасли "общее страхование"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постановление Правления Агентства Республики Казахстан по регулированию и надзору финансового рынка и финансовых организаций от 30 апреля 2007 года № 122.</w:t>
            </w:r>
            <w:r>
              <w:br/>
            </w:r>
            <w:r>
              <w:rPr>
                <w:rFonts w:ascii="Times New Roman"/>
                <w:b w:val="false"/>
                <w:i w:val="false"/>
                <w:color w:val="000000"/>
                <w:sz w:val="20"/>
              </w:rPr>
              <w:t>
Зарегистрировано в Реестре государственной регистрации нормативных правовых актов № 4731.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виды обязательного страхования, установленные законами Республики Казахстан и являющиеся отдельными классами страхования, или право осуществления исламской страховой деятельности по видам обязательного страхования, установленным законами Республики Казахстан и являющимся отдельными классами страхования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постановление Правления Агентства Республики Казахстан по регулированию и надзору финансового рынка и финансовых организаций от 30 апреля 2007 года № 122.</w:t>
            </w:r>
            <w:r>
              <w:br/>
            </w:r>
            <w:r>
              <w:rPr>
                <w:rFonts w:ascii="Times New Roman"/>
                <w:b w:val="false"/>
                <w:i w:val="false"/>
                <w:color w:val="000000"/>
                <w:sz w:val="20"/>
              </w:rPr>
              <w:t>
Зарегистрировано в Реестре государственной регистрации нормативных правовых актов № 4731.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по перестрахованию или право осуществления деятельности по исламскому перестрахованию</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постановление Правления Агентства Республики Казахстан по регулированию и надзору финансового рынка и финансовых организаций от  30 апреля 2007 года № 122.</w:t>
            </w:r>
            <w:r>
              <w:br/>
            </w:r>
            <w:r>
              <w:rPr>
                <w:rFonts w:ascii="Times New Roman"/>
                <w:b w:val="false"/>
                <w:i w:val="false"/>
                <w:color w:val="000000"/>
                <w:sz w:val="20"/>
              </w:rPr>
              <w:t>
Зарегистрировано в Реестре государственной регистрации нормативных правовых актов № 4731.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осуществления деятельности страхового брокера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постановление Правления Агентства Республики Казахстан по регулированию и надзору финансового рынка и финансовых организаций от 30 апреля 2007 года № 122.</w:t>
            </w:r>
            <w:r>
              <w:br/>
            </w:r>
            <w:r>
              <w:rPr>
                <w:rFonts w:ascii="Times New Roman"/>
                <w:b w:val="false"/>
                <w:i w:val="false"/>
                <w:color w:val="000000"/>
                <w:sz w:val="20"/>
              </w:rPr>
              <w:t>
Зарегистрировано в Реестре государственной регистрации нормативных правовых актов № 4731.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или приобретение дочерней организации страховой (перестраховочной) организацией и (или) страховым холдингом, значительное участие страховой (перестраховочной) организации и (или) страхового холдинга в капитале организаций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страховой (перестраховочной) организации и (или) страховому холдингу разрешения на создание или приобретение дочерней организации, значительное участие в капитале организаций, отзыва разрешения на создание, приобретение дочерней организации, значительное участие в капитале организаций, а также требований к документам, необходимым для получения разрешения на создание или приобретение дочерней организации, Требований к содержанию заявления на получение страховой (перестраховочной) организацией и (или) страховым холдингом разрешения на значительное участие в капитале организаций"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26 марта 2012 года № 129.</w:t>
            </w:r>
            <w:r>
              <w:br/>
            </w:r>
            <w:r>
              <w:rPr>
                <w:rFonts w:ascii="Times New Roman"/>
                <w:b w:val="false"/>
                <w:i w:val="false"/>
                <w:color w:val="000000"/>
                <w:sz w:val="20"/>
              </w:rPr>
              <w:t>
Зарегистрировано в Реестре государственной регистрации нормативных правовых актов № 7619.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реорганизацию страховой (перестраховочной) организации и страхового холдинга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добровольную реорганизацию страховой (перестраховочной) организации (страхового холдинга) либо отказа в выдаче указанного разрешения"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24 февраля 2012 года № 54.</w:t>
            </w:r>
            <w:r>
              <w:br/>
            </w:r>
            <w:r>
              <w:rPr>
                <w:rFonts w:ascii="Times New Roman"/>
                <w:b w:val="false"/>
                <w:i w:val="false"/>
                <w:color w:val="000000"/>
                <w:sz w:val="20"/>
              </w:rPr>
              <w:t>
Зарегистрировано в Реестре государственной регистрации нормативных правовых актов № 7542.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ликвидацию страховой (перестраховочной) организации, добровольное прекращение деятельности филиала страховой (перестраховочной) организации-нерезидента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добровольную ликвидацию страховых (перестраховочных) организаций либо отказа в выдаче указанного разрешения"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44.</w:t>
            </w:r>
            <w:r>
              <w:br/>
            </w:r>
            <w:r>
              <w:rPr>
                <w:rFonts w:ascii="Times New Roman"/>
                <w:b w:val="false"/>
                <w:i w:val="false"/>
                <w:color w:val="000000"/>
                <w:sz w:val="20"/>
              </w:rPr>
              <w:t>
Зарегистрировано в Реестре государственной регистрации нормативных правовых актов № 20254.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01703010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открытие филиала страхового брокера-нерезидента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 Прочие государственные услуги в сфере государственного регулирования, контроля и надзора финансового рынка и финансовых организаций</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обменные операции с наличной иностранной валютой, выдаваемая уполномоченным организациям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филиалы 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осуществления обменных операций с наличной иностранной валютой в Республике Казахстан"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4 апреля 2019 года № 49.</w:t>
            </w:r>
            <w:r>
              <w:br/>
            </w:r>
            <w:r>
              <w:rPr>
                <w:rFonts w:ascii="Times New Roman"/>
                <w:b w:val="false"/>
                <w:i w:val="false"/>
                <w:color w:val="000000"/>
                <w:sz w:val="20"/>
              </w:rPr>
              <w:t>
Зарегистрировано в Реестре государственной регистрации нормативных правовых актов № 18545.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Выдача согласия на назначение (избрание) руководящих работников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банковских, страховых холдингов, акционерного общества "Фонд гарантирования страховых выплат"</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согласия на назначение (избрание) руководящих работников финансовых организаций, банковских, страховых холдингов, акционерного общества "Фонд гарантирования страховых выплат", включая критерии отсутствия безупречной деловой репутации, и перечня документов, необходимых для получения согласия"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43.</w:t>
            </w:r>
            <w:r>
              <w:br/>
            </w:r>
            <w:r>
              <w:rPr>
                <w:rFonts w:ascii="Times New Roman"/>
                <w:b w:val="false"/>
                <w:i w:val="false"/>
                <w:color w:val="000000"/>
                <w:sz w:val="20"/>
              </w:rPr>
              <w:t>
Зарегистрировано в Реестре государственной регистрации нормативных правовых актов № 20248.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выпуска объявленных акций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аннулирования выпуска объявленных акций, Требований к документам для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Перечня документов для аннулирования выпуска объявленных акций и требований к ним, Правил составления и оформления проспекта выпуска акций, изменений и (или) дополнений в проспект выпуска акций,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42.</w:t>
            </w:r>
            <w:r>
              <w:br/>
            </w:r>
            <w:r>
              <w:rPr>
                <w:rFonts w:ascii="Times New Roman"/>
                <w:b w:val="false"/>
                <w:i w:val="false"/>
                <w:color w:val="000000"/>
                <w:sz w:val="20"/>
              </w:rPr>
              <w:t>
Зарегистрировано в Реестре государственной регистрации нормативных правовых актов № 20223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выпуска негосударственных облигаций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представления и рассмотрения уведомления об итогах погашения негосударственных облигаций, аннулирования выпуска негосударственных облигаций, Требований к документам для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рассмотрения уведомления об итогах погашения негосударственных облигаций, Перечня документов для аннулирования выпуска негосударственных облигаций и требований к ним, Правил составления и оформления проспекта выпуска негосударственных облигаций (проспекта облигационной программы), изменений и (или) дополнений в проспект выпуска негосударственных облигаций (проспект облигационной программы), уведомления об итогах погашения негосударственных облигаций",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29 октября 2018 года № 248.</w:t>
            </w:r>
            <w:r>
              <w:br/>
            </w:r>
            <w:r>
              <w:rPr>
                <w:rFonts w:ascii="Times New Roman"/>
                <w:b w:val="false"/>
                <w:i w:val="false"/>
                <w:color w:val="000000"/>
                <w:sz w:val="20"/>
              </w:rPr>
              <w:t>
Зарегистрировано в Реестре государственной регистрации нормативных правовых актов № 17884.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выпуска паев паевых инвестиционных фондов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выпуска паев паевого инвестиционного фонда"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19 октября 2020 года № 101. Зарегистрировано в Реестре государственной регистрации нормативных правовых актов № 21508.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отчета об итогах размещения акций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аннулирования выпуска объявленных акций, Требований к документам для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Перечня документов для аннулирования выпуска объявленных акций и требований к ним, Правил составления и оформления проспекта выпуска акций, изменений и (или) дополнений в проспект выпуска акций,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42.</w:t>
            </w:r>
            <w:r>
              <w:br/>
            </w:r>
            <w:r>
              <w:rPr>
                <w:rFonts w:ascii="Times New Roman"/>
                <w:b w:val="false"/>
                <w:i w:val="false"/>
                <w:color w:val="000000"/>
                <w:sz w:val="20"/>
              </w:rPr>
              <w:t>
Зарегистрировано в Реестре государственной регистрации нормативных правовых актов № 20223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32.</w:t>
            </w:r>
            <w:r>
              <w:br/>
            </w:r>
            <w:r>
              <w:rPr>
                <w:rFonts w:ascii="Times New Roman"/>
                <w:b w:val="false"/>
                <w:i w:val="false"/>
                <w:color w:val="000000"/>
                <w:sz w:val="20"/>
              </w:rPr>
              <w:t>
Зарегистрировано в Реестре государственной регистрации нормативных правовых актов № 20239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актуарной деятельности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минимальной обязательной программы обучения актуариев, перечня и требований к международным ассоциациям актуариев, Требований к содержанию и порядку предоставления обязательного актуарного заключения, Требований к подтверждению квалификации актуария, Правил и сроков привлечения независимого актуария для проверки деятельности актуария, состоящего в штате страховой (перестраховочной) организации, направления независимым актуарием результатов проверки достоверности расчетов, проведенных актуарием, состоящим в штате страховой (перестраховочной) организации, Правил выдачи лицензии на право осуществления актуарной деятельности на страховом рынке, Правил проведения тестирования"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27 августа 2018 года № 191.</w:t>
            </w:r>
            <w:r>
              <w:br/>
            </w:r>
            <w:r>
              <w:rPr>
                <w:rFonts w:ascii="Times New Roman"/>
                <w:b w:val="false"/>
                <w:i w:val="false"/>
                <w:color w:val="000000"/>
                <w:sz w:val="20"/>
              </w:rPr>
              <w:t>
Зарегистрировано в Реестре государственной регистрации нормативных правовых актов № 17618.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размещение эмиссионных ценных бумаг организации-резидента Республики Казахстан на территории иностранного государства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выпуск и (или) размещение эмиссионных ценных бумаг организации-резидента Республики Казахстан на территории иностранного государства, уведомления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а также представления отчета об итогах их размещения"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37.</w:t>
            </w:r>
            <w:r>
              <w:br/>
            </w:r>
            <w:r>
              <w:rPr>
                <w:rFonts w:ascii="Times New Roman"/>
                <w:b w:val="false"/>
                <w:i w:val="false"/>
                <w:color w:val="000000"/>
                <w:sz w:val="20"/>
              </w:rPr>
              <w:t>
Зарегистрировано в Реестре государственной регистрации нормативных правовых актов № 20252.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выпуск эмиссионных ценных бумаг организации-резидента Республики Казахстан на территории иностранного государства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выдачи разрешения на выпуск и (или) размещение эмиссионных ценных бумаг организации-резидента Республики Казахстан на территории иностранного государства, уведомления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а также представления отчета об итогах их размещения" постановление Правления Агентства Республики Казахстан по регулированию и развитию финансового рынка от 30 марта 2020 года № 37.</w:t>
            </w:r>
            <w:r>
              <w:br/>
            </w:r>
            <w:r>
              <w:rPr>
                <w:rFonts w:ascii="Times New Roman"/>
                <w:b w:val="false"/>
                <w:i w:val="false"/>
                <w:color w:val="000000"/>
                <w:sz w:val="20"/>
              </w:rPr>
              <w:t>
Зарегистрировано в Реестре государственной регистрации нормативных правовых актов № 20252.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на рынке ценных бумаг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приостановления и лишения лицензий на осуществление видов профессиональной деятельности на рынке ценных бумаг"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40.</w:t>
            </w:r>
            <w:r>
              <w:br/>
            </w:r>
            <w:r>
              <w:rPr>
                <w:rFonts w:ascii="Times New Roman"/>
                <w:b w:val="false"/>
                <w:i w:val="false"/>
                <w:color w:val="000000"/>
                <w:sz w:val="20"/>
              </w:rPr>
              <w:t>
Зарегистрировано в Реестре государственной регистрации нормативных правовых актов № 20226.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15.04.2021 </w:t>
            </w:r>
            <w:r>
              <w:rPr>
                <w:rFonts w:ascii="Times New Roman"/>
                <w:b w:val="false"/>
                <w:i w:val="false"/>
                <w:color w:val="ff0000"/>
                <w:sz w:val="20"/>
              </w:rPr>
              <w:t>№ 129/НҚ</w:t>
            </w:r>
            <w:r>
              <w:rPr>
                <w:rFonts w:ascii="Times New Roman"/>
                <w:b w:val="false"/>
                <w:i w:val="false"/>
                <w:color w:val="ff0000"/>
                <w:sz w:val="20"/>
              </w:rPr>
              <w:t xml:space="preserve"> (вводится в действие со дня его первого официального опубликования).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платежных организаций, прошедших учетную регистрацию в Национальном Банке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деятельности платежных организаций"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31 августа 2016 года № 215.</w:t>
            </w:r>
            <w:r>
              <w:br/>
            </w:r>
            <w:r>
              <w:rPr>
                <w:rFonts w:ascii="Times New Roman"/>
                <w:b w:val="false"/>
                <w:i w:val="false"/>
                <w:color w:val="000000"/>
                <w:sz w:val="20"/>
              </w:rPr>
              <w:t>
Зарегистрирован в Реестре государственной регистрации нормативных правовых актов № 14347.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проведение добровольной реорганизации (присоединение, слияние, разделение, выделение, преобразование) платежных организаций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организации деятельности платежных организаций" постановление Правления Национального Банка Республики Казахстан от  31 августа 2016 года № 215.</w:t>
            </w:r>
            <w:r>
              <w:br/>
            </w:r>
            <w:r>
              <w:rPr>
                <w:rFonts w:ascii="Times New Roman"/>
                <w:b w:val="false"/>
                <w:i w:val="false"/>
                <w:color w:val="000000"/>
                <w:sz w:val="20"/>
              </w:rPr>
              <w:t>
Зарегистрирован в Реестре государственной регистрации нормативных правовых актов № 14347.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регистрация коллекторских агентств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прохождения учетной регистрации и ведения реестра коллекторских агентств"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49.</w:t>
            </w:r>
            <w:r>
              <w:br/>
            </w:r>
            <w:r>
              <w:rPr>
                <w:rFonts w:ascii="Times New Roman"/>
                <w:b w:val="false"/>
                <w:i w:val="false"/>
                <w:color w:val="000000"/>
                <w:sz w:val="20"/>
              </w:rPr>
              <w:t>
Зарегистрировано в Реестре государственной регистрации нормативных правовых актов № 20269.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юридическим лицам, исключительной деятельностью которых является инкассация банкнот, монет и ценностей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лицензии юридическим лицам, исключительной деятельностью которых является инкассация банкнот, монет и ценностей"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8 ноября 2019 года № 176.</w:t>
            </w:r>
            <w:r>
              <w:br/>
            </w:r>
            <w:r>
              <w:rPr>
                <w:rFonts w:ascii="Times New Roman"/>
                <w:b w:val="false"/>
                <w:i w:val="false"/>
                <w:color w:val="000000"/>
                <w:sz w:val="20"/>
              </w:rPr>
              <w:t>
Зарегистрировано в Реестре государственной регистрации нормативных правовых актов № 19612.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микрофинансовой деятельности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лицензирования микрофинансовой деятельности, Квалификационных требований на осуществление микрофинансовой деятельности и перечня документов, подтверждающих соответствие им"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23 ноября 2020 года № 108. Зарегистрировано в Реестре государственной регистрации нормативных правовых актов № 21731.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Таможенное дело</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 Прочие государственные услуги в сфере таможенного дела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объектов авторских прав и смежных прав, товарных знаков, знаков обслуживания и наименований мест происхождения товаров в таможенный реестр объектов интеллектуальной собственности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уполномоченных экономических операторов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таможенных представителей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таможенных перевозчиков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предварительных решений о происхождении товаров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предварительного решения о классификации товара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классификации товара в несобранном или разобранном виде, в том числе в некомплектном или незавершенном виде, ввоз которого предполагается различными товарными партиями в течение определенного периода времени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Таможенная очистка товаров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совершения таможенной очистки товаров должностными лицами органов государственных доходов"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26 января 2018 года № 73. Зарегистрирован в Министерстве юстиции Республики Казахстан 13 февраля 2018 года № 16346.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допущении транспортного средства международной перевозки к перевозке товаров под таможенными пломбами и печатями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владельцев мест временного хранения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владельцев магазинов беспошлинной торговли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владельцев складов хранения собственных товаров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исполнения обязанности по уплате таможенных пошлин, налогов, специальных, антидемпинговых, компенсационных пошлин, а также обеспечение исполнения обязанностей юридического лица, осуществляющего деятельность в сфере таможенного дела, и (или) уполномоченного экономического оператора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 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обеспечения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26 февраля 2018 года № 294 .</w:t>
            </w:r>
            <w:r>
              <w:br/>
            </w:r>
            <w:r>
              <w:rPr>
                <w:rFonts w:ascii="Times New Roman"/>
                <w:b w:val="false"/>
                <w:i w:val="false"/>
                <w:color w:val="000000"/>
                <w:sz w:val="20"/>
              </w:rPr>
              <w:t>
Зарегистрирован в Реестре государственной регистрации нормативных правовых актов № 16600.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сроков уплаты ввозных таможенных пошлин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подтверждения наличия оснований для предоставления отсрочки или рассрочки уплаты ввозных таможенных пошлин и форм решений о предоставлении отсрочки или рассрочки уплаты ввозных таможенных пошлин и об отказе в их предоставлении"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14 февраля 2018 года № 180. Зарегистрирован в Реестре государственной регистрации нормативных правовых актов № 16603.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таможенной декларации на транспортное средство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пассажирской таможенной декларации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транзитной декларации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Безопасность, оборона и правосудие</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 Выдача разрешительных документов (включая лицензирование, регистрацию, сертификацию) в сфере безопасности, правосудия и обороны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разработке, производству, ремонту, торговле, коллекционированию, экспонированию гражданского и служебного оружия и патронов к нему</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w:t>
            </w:r>
            <w:r>
              <w:br/>
            </w: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разработке, производству, торговле, использованию гражданских пиротехнических веществ и изделий с их применением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для занятия деятельностью по разработке, производству, ремонту и реализации специальных технических средств, предназначенных для проведения оперативно-розыскных мероприятий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w:t>
            </w:r>
            <w:r>
              <w:br/>
            </w:r>
            <w:r>
              <w:rPr>
                <w:rFonts w:ascii="Times New Roman"/>
                <w:b w:val="false"/>
                <w:i w:val="false"/>
                <w:color w:val="000000"/>
                <w:sz w:val="20"/>
              </w:rPr>
              <w:t>
Зарегистрирован в Реестре государственной регистрации нормативных правовых актов № 20609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разработку средств криптографической защиты информации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 национальной безопасности Республики Казахстан от 6 мая 2020 года № 34/қе.</w:t>
            </w:r>
            <w:r>
              <w:br/>
            </w:r>
            <w:r>
              <w:rPr>
                <w:rFonts w:ascii="Times New Roman"/>
                <w:b w:val="false"/>
                <w:i w:val="false"/>
                <w:color w:val="000000"/>
                <w:sz w:val="20"/>
              </w:rPr>
              <w:t>
Зарегистрирован в Реестре государственной регистрации нормативных правовых актов № 20609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оказание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 национальной безопасности Республики Казахстан от 6 мая 2020 года № 34/қе.</w:t>
            </w:r>
            <w:r>
              <w:br/>
            </w:r>
            <w:r>
              <w:rPr>
                <w:rFonts w:ascii="Times New Roman"/>
                <w:b w:val="false"/>
                <w:i w:val="false"/>
                <w:color w:val="000000"/>
                <w:sz w:val="20"/>
              </w:rPr>
              <w:t>
Зарегистрирован в Реестре государственной регистрации нормативных правовых актов № 20609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ввоз, вывоз и транзит специальных технических средств, предназначенных для негласного получения информации, к которым применяются меры нетарифного регулирования в торговле с третьими странами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 национальной безопасности Республики Казахстан от 6 мая 2020 года № 34/қе.</w:t>
            </w:r>
            <w:r>
              <w:br/>
            </w:r>
            <w:r>
              <w:rPr>
                <w:rFonts w:ascii="Times New Roman"/>
                <w:b w:val="false"/>
                <w:i w:val="false"/>
                <w:color w:val="000000"/>
                <w:sz w:val="20"/>
              </w:rPr>
              <w:t>
Зарегистрирован в Реестре государственной регистрации нормативных правовых актов № 20609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ввоз, вывоз и транзит шифровальных (криптографических) средств, к которым применяются меры нетарифного регулирования в торговле с третьими странами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 национальной безопасности Республики Казахстан от 6 мая 2020 года № 34/қе.</w:t>
            </w:r>
            <w:r>
              <w:br/>
            </w:r>
            <w:r>
              <w:rPr>
                <w:rFonts w:ascii="Times New Roman"/>
                <w:b w:val="false"/>
                <w:i w:val="false"/>
                <w:color w:val="000000"/>
                <w:sz w:val="20"/>
              </w:rPr>
              <w:t>
Зарегистрирован в Реестре государственной регистрации нормативных правовых актов № 20609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занятия охранной деятельностью</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охранной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28 марта 2020 года № 261.</w:t>
            </w:r>
            <w:r>
              <w:br/>
            </w:r>
            <w:r>
              <w:rPr>
                <w:rFonts w:ascii="Times New Roman"/>
                <w:b w:val="false"/>
                <w:i w:val="false"/>
                <w:color w:val="000000"/>
                <w:sz w:val="20"/>
              </w:rPr>
              <w:t>
Зарегистрирован в Реестре государственной регистрации нормативных правовых актов № 20224.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уполномоченным органом специализированного учебного центра по подготовке и повышению квалификации работников, занимающих должности руководителя и охранника в частной охранной организации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охранной деятельности" приказ Министра внутренних дел Республики Казахстан от 28 марта 2020 года № 261.</w:t>
            </w:r>
            <w:r>
              <w:br/>
            </w:r>
            <w:r>
              <w:rPr>
                <w:rFonts w:ascii="Times New Roman"/>
                <w:b w:val="false"/>
                <w:i w:val="false"/>
                <w:color w:val="000000"/>
                <w:sz w:val="20"/>
              </w:rPr>
              <w:t>
Зарегистрирован в Реестре государственной регистрации нормативных правовых актов № 20224.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уполномоченного органа на учреждение охранной организации национальной компанией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охранной деятельности" приказ Министра внутренних дел Республики Казахстан от 28 марта 2020 года № 261.</w:t>
            </w:r>
            <w:r>
              <w:br/>
            </w:r>
            <w:r>
              <w:rPr>
                <w:rFonts w:ascii="Times New Roman"/>
                <w:b w:val="false"/>
                <w:i w:val="false"/>
                <w:color w:val="000000"/>
                <w:sz w:val="20"/>
              </w:rPr>
              <w:t>
Зарегистрирован в Реестре государственной регистрации нормативных правовых актов № 20224.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на соответствие криминалистическим требованиям гражданского и служебного оружия и патронов к нему</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заключения на соответствие криминалистическим требованиям гражданского и служебного оружия и патронов к нему"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18 марта 2020 года № 224.</w:t>
            </w:r>
            <w:r>
              <w:br/>
            </w:r>
            <w:r>
              <w:rPr>
                <w:rFonts w:ascii="Times New Roman"/>
                <w:b w:val="false"/>
                <w:i w:val="false"/>
                <w:color w:val="000000"/>
                <w:sz w:val="20"/>
              </w:rPr>
              <w:t>
Зарегистрирован в Реестре государственной регистрации нормативных правовых актов № 20173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физическим лицам на ввоз на территорию Республики Казахстан, вывоз с территории Республики Казахстан, а также транзит через территорию Республики Казахстан единичных экземпляров гражданского оружия и патронов к нему;</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юридическим лицам на ввоз на территорию Республики Казахстан, вывоз с территории Республики Казахстан и транзит через территорию Республики Казахстан гражданского и служебного оружия и патронов к нему</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приобретение гражданского оружия и патронов к нему физическим лицам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приобретение гражданского и служебного оружия и патронов к нему юридическим лицам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хранение, хранение и ношение гражданского оружия и патронов к нему физическим лицам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хранение и ношение служебного оружия и патронов к нему работникам юридических лиц</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хранение служебного оружия и патронов к нему юридическим лицам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перевозку гражданского оружия и патронов к нему физическим лицам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перевозку гражданского и служебного оружия и патронов к нему юридическим лицам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приобретение гражданских пиротехнических веществ и изделий с их применением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хранение гражданских пиротехнических веществ и изделий с их применением лицам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открытие и функционирование стрелковых тиров (стрельбищ) и стендов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связанную с оборотом наркотических средств, психотропных веществ и прекурсоров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оборота наркотических средств, психотропных веществ и прекурсоров"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31 марта 2020 года № 276.</w:t>
            </w:r>
            <w:r>
              <w:br/>
            </w:r>
            <w:r>
              <w:rPr>
                <w:rFonts w:ascii="Times New Roman"/>
                <w:b w:val="false"/>
                <w:i w:val="false"/>
                <w:color w:val="000000"/>
                <w:sz w:val="20"/>
              </w:rPr>
              <w:t>
Зарегистрирован в Реестре государственной регистрации нормативных правовых актов № 20231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 импорт товаров, содержащих наркотические средства, психотропные вещества и прекурсоры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оборота наркотических средств, психотропных веществ и прекурсоров" приказ Министра внутренних дел Республики Казахстан от 31 марта 2020 года № 276.</w:t>
            </w:r>
            <w:r>
              <w:br/>
            </w:r>
            <w:r>
              <w:rPr>
                <w:rFonts w:ascii="Times New Roman"/>
                <w:b w:val="false"/>
                <w:i w:val="false"/>
                <w:color w:val="000000"/>
                <w:sz w:val="20"/>
              </w:rPr>
              <w:t>
Зарегистрирован в Реестре государственной регистрации нормативных правовых актов № 20231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ввоз, вывоз и транзит наркотических средств, психотропных веществ и прекурсоров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оборота наркотических средств, психотропных веществ и прекурсоров" приказ Министра внутренних дел Республики Казахстан от 31 марта 2020 года № 276.</w:t>
            </w:r>
            <w:r>
              <w:br/>
            </w:r>
            <w:r>
              <w:rPr>
                <w:rFonts w:ascii="Times New Roman"/>
                <w:b w:val="false"/>
                <w:i w:val="false"/>
                <w:color w:val="000000"/>
                <w:sz w:val="20"/>
              </w:rPr>
              <w:t>
Зарегистрирован в Реестре государственной регистрации нормативных правовых актов № 20231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реализацию (в том числе иную передачу) средств криптографической защиты информации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w:t>
            </w:r>
            <w:r>
              <w:br/>
            </w:r>
            <w:r>
              <w:rPr>
                <w:rFonts w:ascii="Times New Roman"/>
                <w:b w:val="false"/>
                <w:i w:val="false"/>
                <w:color w:val="000000"/>
                <w:sz w:val="20"/>
              </w:rPr>
              <w:t>
Зарегистрирован в Реестре государственной регистрации нормативных правовых актов № 20609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 Прочие государственные услуги в сфере безопасности, правосудия и обороны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архивных справок и/или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органов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КПССУ ГП, территориальные органы КПССУ ГП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w:t>
            </w:r>
            <w:r>
              <w:rPr>
                <w:rFonts w:ascii="Times New Roman"/>
                <w:b w:val="false"/>
                <w:i w:val="false"/>
                <w:color w:val="000000"/>
                <w:sz w:val="20"/>
              </w:rPr>
              <w:t>приказ</w:t>
            </w:r>
            <w:r>
              <w:rPr>
                <w:rFonts w:ascii="Times New Roman"/>
                <w:b w:val="false"/>
                <w:i w:val="false"/>
                <w:color w:val="000000"/>
                <w:sz w:val="20"/>
              </w:rPr>
              <w:t xml:space="preserve"> Генерального Прокурора Республики Казахстан от 18 мая 2020 года № 64.</w:t>
            </w:r>
            <w:r>
              <w:br/>
            </w:r>
            <w:r>
              <w:rPr>
                <w:rFonts w:ascii="Times New Roman"/>
                <w:b w:val="false"/>
                <w:i w:val="false"/>
                <w:color w:val="000000"/>
                <w:sz w:val="20"/>
              </w:rPr>
              <w:t>
Зарегистрирован в Реестре государственной регистрации нормативных правовых актов № 20674.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технического исследования на предмет отнесения товаров к средствам криптографической защиты информации и специальным техническим средствам, предназначенным для проведения оперативно-розыскных мероприятий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w:t>
            </w:r>
            <w:r>
              <w:br/>
            </w:r>
            <w:r>
              <w:rPr>
                <w:rFonts w:ascii="Times New Roman"/>
                <w:b w:val="false"/>
                <w:i w:val="false"/>
                <w:color w:val="000000"/>
                <w:sz w:val="20"/>
              </w:rPr>
              <w:t>
Зарегистрирован в Реестре государственной регистрации нормативных правовых актов № 20609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нотификаций о характеристиках товаров (продукции), содержащих шифровальные (криптографические) средства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 национальной безопасности Республики Казахстан от 6 мая 2020 года № 34/қе.</w:t>
            </w:r>
            <w:r>
              <w:br/>
            </w:r>
            <w:r>
              <w:rPr>
                <w:rFonts w:ascii="Times New Roman"/>
                <w:b w:val="false"/>
                <w:i w:val="false"/>
                <w:color w:val="000000"/>
                <w:sz w:val="20"/>
              </w:rPr>
              <w:t>
Зарегистрирован в Реестре государственной регистрации нормативных правовых актов № 20609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Совместный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w:t>
            </w:r>
            <w:r>
              <w:br/>
            </w:r>
            <w:r>
              <w:rPr>
                <w:rFonts w:ascii="Times New Roman"/>
                <w:b w:val="false"/>
                <w:i w:val="false"/>
                <w:color w:val="000000"/>
                <w:sz w:val="20"/>
              </w:rPr>
              <w:t>
Зарегистрирован в Реестре государственной регистрации нормативных правовых актов № 14531.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заявлений, регистрация и выдача печатей нотариусов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Департаменты юстиции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департаменты юстиции областей, городов Нур-Султана, Алматы и Шымкента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нотариальной деятельности" </w:t>
            </w:r>
            <w:r>
              <w:rPr>
                <w:rFonts w:ascii="Times New Roman"/>
                <w:b w:val="false"/>
                <w:i w:val="false"/>
                <w:color w:val="000000"/>
                <w:sz w:val="20"/>
              </w:rPr>
              <w:t>приказ</w:t>
            </w:r>
            <w:r>
              <w:rPr>
                <w:rFonts w:ascii="Times New Roman"/>
                <w:b w:val="false"/>
                <w:i w:val="false"/>
                <w:color w:val="000000"/>
                <w:sz w:val="20"/>
              </w:rPr>
              <w:t xml:space="preserve"> и.о. Министра юстиции Республики Казахстан от 28 мая 2020 года № 62.</w:t>
            </w:r>
            <w:r>
              <w:br/>
            </w:r>
            <w:r>
              <w:rPr>
                <w:rFonts w:ascii="Times New Roman"/>
                <w:b w:val="false"/>
                <w:i w:val="false"/>
                <w:color w:val="000000"/>
                <w:sz w:val="20"/>
              </w:rPr>
              <w:t>
Зарегистрирован в Реестре государственной регистрации нормативных правовых актов № 20775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Возбуждение исполнительного производства на основании исполнительного документа по заявлению взыскателя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юстиции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юстиции,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исполнительного производства"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мая 2020 года № 69.</w:t>
            </w:r>
            <w:r>
              <w:br/>
            </w:r>
            <w:r>
              <w:rPr>
                <w:rFonts w:ascii="Times New Roman"/>
                <w:b w:val="false"/>
                <w:i w:val="false"/>
                <w:color w:val="000000"/>
                <w:sz w:val="20"/>
              </w:rPr>
              <w:t>
Зарегистрирован в Реестре государственной регистрации нормативных правовых актов № 20836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неоднократное пересечение Государственной границы Республики Казахстан казахстанскими судами для ведения промысловой деятельности в территориальных водах (море), внутренних водах и на континентальном шельфе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пограничной службы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Пограничной службой Комитета национальной безопасности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20 апреля 2020 года № 26/қе.</w:t>
            </w:r>
            <w:r>
              <w:br/>
            </w:r>
            <w:r>
              <w:rPr>
                <w:rFonts w:ascii="Times New Roman"/>
                <w:b w:val="false"/>
                <w:i w:val="false"/>
                <w:color w:val="000000"/>
                <w:sz w:val="20"/>
              </w:rPr>
              <w:t>
Зарегистрирован в Реестре государственной регистрации нормативных правовых актов № 20461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пропуска на въезд и пребывание в пограничной полосе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пограничной службы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Пограничной службой Комитета национальной безопасности Республики Казахстан" приказ Председателя Комитета национальной безопасности Республики Казахстан от 20 апреля 2020 года № 26/қе.</w:t>
            </w:r>
            <w:r>
              <w:br/>
            </w:r>
            <w:r>
              <w:rPr>
                <w:rFonts w:ascii="Times New Roman"/>
                <w:b w:val="false"/>
                <w:i w:val="false"/>
                <w:color w:val="000000"/>
                <w:sz w:val="20"/>
              </w:rPr>
              <w:t>
Зарегистрирован в Реестре государственной регистрации нормативных правовых актов № 20461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пропуска на выход в территориальные воды (море) и внутренние воды Республики Казахстан казахстанских маломерных самоходных и несамоходных (надводных и подводных) судов (средств) и средств передвижения по льду</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пограничной службы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Пограничной службой Комитета национальной безопасности Республики Казахстан" приказ Председателя Комитета национальной безопасности Республики Казахстан от 20 апреля 2020 года № 26/қе.</w:t>
            </w:r>
            <w:r>
              <w:br/>
            </w:r>
            <w:r>
              <w:rPr>
                <w:rFonts w:ascii="Times New Roman"/>
                <w:b w:val="false"/>
                <w:i w:val="false"/>
                <w:color w:val="000000"/>
                <w:sz w:val="20"/>
              </w:rPr>
              <w:t>
Зарегистрирован в Реестре государственной регистрации нормативных правовых актов № 20461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01902010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обучение в Академию правосудия при Верховном Суде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ДОДСВС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правосудия при Верховном Суде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правосудия при Верховном Суде Республики Казахстан,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на обучение в Академию правосудия при Верховном Суде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Председателя Верховного Суда Республики Казахстан от 26 марта 2020 года № 12.</w:t>
            </w:r>
            <w:r>
              <w:br/>
            </w:r>
            <w:r>
              <w:rPr>
                <w:rFonts w:ascii="Times New Roman"/>
                <w:b w:val="false"/>
                <w:i w:val="false"/>
                <w:color w:val="000000"/>
                <w:sz w:val="20"/>
              </w:rPr>
              <w:t>
Зарегистрирован в Реестре государственной регистрации нормативных правовых актов № 20197.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Защита конкуренции</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 Прочие государственные услуги в сфере защиты конкуренции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 о согласии на экономическую концентрацию</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"Рассмотрение ходатайств о согласии на экономическую концентрацию"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21 апреля 2020 года № 29. Зарегистрирован в Реестре государственной регистрации нормативных правовых актов № 20455.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Религия</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 Прочие государственные услуги в сфере религии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религиоведческой экспертизы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религий МИОР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религий МИОР,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религиоведческой экспертизы"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30 декабря 2014 года № 162.</w:t>
            </w:r>
            <w:r>
              <w:br/>
            </w:r>
            <w:r>
              <w:rPr>
                <w:rFonts w:ascii="Times New Roman"/>
                <w:b w:val="false"/>
                <w:i w:val="false"/>
                <w:color w:val="000000"/>
                <w:sz w:val="20"/>
              </w:rPr>
              <w:t>
Зарегистрирован в Реестре государственной регистрации нормативных правовых актов № 10184.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религиозной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31 марта 2020 года № 97.</w:t>
            </w:r>
            <w:r>
              <w:br/>
            </w:r>
            <w:r>
              <w:rPr>
                <w:rFonts w:ascii="Times New Roman"/>
                <w:b w:val="false"/>
                <w:i w:val="false"/>
                <w:color w:val="000000"/>
                <w:sz w:val="20"/>
              </w:rPr>
              <w:t>
Зарегистрирован в Реестре государственной регистрации нормативных правовых актов № 20256.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 согласовании расположения помещений для проведения религиозных мероприятий за пределами культовых зданий (сооружений)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религиозной деятельности" приказ Министра информации и общественного развития Республики Казахстан от 31 марта 2020 года № 97.</w:t>
            </w:r>
            <w:r>
              <w:br/>
            </w:r>
            <w:r>
              <w:rPr>
                <w:rFonts w:ascii="Times New Roman"/>
                <w:b w:val="false"/>
                <w:i w:val="false"/>
                <w:color w:val="000000"/>
                <w:sz w:val="20"/>
              </w:rPr>
              <w:t>
Зарегистрирован в Реестре государственной регистрации нормативных правовых актов № 20256.</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Земельные отношения, геодезия и картография</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 Земельные отношения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из государственного земельного кадастра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w:t>
            </w:r>
            <w:r>
              <w:br/>
            </w:r>
            <w:r>
              <w:rPr>
                <w:rFonts w:ascii="Times New Roman"/>
                <w:b w:val="false"/>
                <w:i w:val="false"/>
                <w:color w:val="000000"/>
                <w:sz w:val="20"/>
              </w:rPr>
              <w:t>
Зарегистрирован в Реестре государственной регистрации нормативных правовых актов № 21366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кадастровой (оценочной) стоимости земельного участка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rFonts w:ascii="Times New Roman"/>
                <w:b w:val="false"/>
                <w:i w:val="false"/>
                <w:color w:val="000000"/>
                <w:sz w:val="20"/>
              </w:rPr>
              <w:t>
Зарегистрирован в Реестре государственной регистрации нормативных правовых актов № 21366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землеустроительных проектов по формированию земельных участков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Уполномоченные органы по земельным отношениям областей, городов республиканского значения, столицы,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w:t>
            </w:r>
            <w:r>
              <w:br/>
            </w:r>
            <w:r>
              <w:rPr>
                <w:rFonts w:ascii="Times New Roman"/>
                <w:b w:val="false"/>
                <w:i w:val="false"/>
                <w:color w:val="000000"/>
                <w:sz w:val="20"/>
              </w:rPr>
              <w:t>
Зарегистрирован в Реестре государственной регистрации нормативных правовых актов № 21366.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на изменение целевого назначения земельного участка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аким города районного значения, поселка, села,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аким поселка, села, сельского округа,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w:t>
            </w:r>
            <w:r>
              <w:br/>
            </w: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использование земельного участка для изыскательских работ</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rFonts w:ascii="Times New Roman"/>
                <w:b w:val="false"/>
                <w:i w:val="false"/>
                <w:color w:val="000000"/>
                <w:sz w:val="20"/>
              </w:rPr>
              <w:t>
Зарегистрирован в Реестре государственной регистрации нормативных правовых актов № 21366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 выдача актов на земельные участки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rFonts w:ascii="Times New Roman"/>
                <w:b w:val="false"/>
                <w:i w:val="false"/>
                <w:color w:val="000000"/>
                <w:sz w:val="20"/>
              </w:rPr>
              <w:t>
Зарегистрирован в Реестре государственной регистрации нормативных правовых актов № 21366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о качественном состоянии земельного участка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rFonts w:ascii="Times New Roman"/>
                <w:b w:val="false"/>
                <w:i w:val="false"/>
                <w:color w:val="000000"/>
                <w:sz w:val="20"/>
              </w:rPr>
              <w:t>
Зарегистрирован в Реестре государственной регистрации нормативных правовых актов № 21366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окончательного решения на перевод сельскохозяйственных угодий из одного вида в другой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w:t>
            </w:r>
            <w:r>
              <w:br/>
            </w: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земельного участка для строительства объекта в черте населенного пункта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акимы городов районного значения, поселков, сел, сельских округов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аким поселка, села, сельского округа,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w:t>
            </w:r>
            <w:r>
              <w:br/>
            </w: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прав на земельные участки, которые находятся в государственной собственности, не требующее проведения торгов (конкурсов, аукционов)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городов областного значения, городов районного значения, акимы поселков, сел, сельских округов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аким поселка, села, сельского округа,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w:t>
            </w:r>
            <w:r>
              <w:br/>
            </w: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проектируемого земельного участка графическим данным автоматизированной информационной системы государственного земельного кадастра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rFonts w:ascii="Times New Roman"/>
                <w:b w:val="false"/>
                <w:i w:val="false"/>
                <w:color w:val="000000"/>
                <w:sz w:val="20"/>
              </w:rPr>
              <w:t>
Зарегистрирован в Реестре государственной регистрации нормативных правовых актов № 21366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делимости и неделимости земельных участков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городов областного значения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rFonts w:ascii="Times New Roman"/>
                <w:b w:val="false"/>
                <w:i w:val="false"/>
                <w:color w:val="000000"/>
                <w:sz w:val="20"/>
              </w:rPr>
              <w:t>
Зарегистрирован в Реестре государственной регистрации нормативных правовых актов № 21366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и выдача проекта рекультивации нарушенных земель</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rFonts w:ascii="Times New Roman"/>
                <w:b w:val="false"/>
                <w:i w:val="false"/>
                <w:color w:val="000000"/>
                <w:sz w:val="20"/>
              </w:rPr>
              <w:t>
Зарегистрирован в Реестре государственной регистрации нормативных правовых актов № 21366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земельного участка в частную собственность единовременно либо в рассрочку</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городов областного значения, городов районного значения, аким поселка, села,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городов областного значения, городов районного значения, аким поселка, села, сельского округа,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rFonts w:ascii="Times New Roman"/>
                <w:b w:val="false"/>
                <w:i w:val="false"/>
                <w:color w:val="000000"/>
                <w:sz w:val="20"/>
              </w:rPr>
              <w:t>
Зарегистрирован в Реестре государственной регистрации нормативных правовых актов № 21366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очередь на получение земельного участка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городов областного значения, городов районного значения, аким поселка, села,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городов областного значения, городов районного значения, аким поселка, села, сельского округа,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rFonts w:ascii="Times New Roman"/>
                <w:b w:val="false"/>
                <w:i w:val="false"/>
                <w:color w:val="000000"/>
                <w:sz w:val="20"/>
              </w:rPr>
              <w:t>
Зарегистрирован в Реестре государственной регистрации нормативных правовых актов № 21366</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 Геодезия и картография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учет и выдача разрешения на проведение аэросъемочных работ</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геодезии и картографии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"Регистрация, учет и выдача разрешения на проведение аэросъемочных работ" и признании утратившими силу некоторых приказов и структурных элементов некоторых приказов в сфере геодезии и картографии"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9 апреля 2020 года № 131/НҚ. Зарегистрирован в Реестре государственной регистрации</w:t>
            </w:r>
            <w:r>
              <w:br/>
            </w:r>
            <w:r>
              <w:rPr>
                <w:rFonts w:ascii="Times New Roman"/>
                <w:b w:val="false"/>
                <w:i w:val="false"/>
                <w:color w:val="000000"/>
                <w:sz w:val="20"/>
              </w:rPr>
              <w:t>
нормативных правовых актов № 20366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снос или перезакладку (перенос) геодезических пунктов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геодезии и картографии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об охране, сносе или перезакладке (переносе) геодезических пунктов"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20 июля 2016 года № 319.</w:t>
            </w:r>
            <w:r>
              <w:br/>
            </w:r>
            <w:r>
              <w:rPr>
                <w:rFonts w:ascii="Times New Roman"/>
                <w:b w:val="false"/>
                <w:i w:val="false"/>
                <w:color w:val="000000"/>
                <w:sz w:val="20"/>
              </w:rPr>
              <w:t>
Зарегистрирован в Реестре государственной регистрации нормативных правовых актов № 14172.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геодезии и картографии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геодезии и картографии МЦРИАП,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формирования, сбора, хранения, использования и выдачи документов Национального картографо-геодезического фонда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23 декабря 2014 года № 164.</w:t>
            </w:r>
            <w:r>
              <w:br/>
            </w:r>
            <w:r>
              <w:rPr>
                <w:rFonts w:ascii="Times New Roman"/>
                <w:b w:val="false"/>
                <w:i w:val="false"/>
                <w:color w:val="000000"/>
                <w:sz w:val="20"/>
              </w:rPr>
              <w:t>
Зарегистрирован в Реестре государственной регистрации нормативных правовых актов № 10137.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Культура, информация и связь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 Выдача разрешительных документов (включая лицензирование, регистрацию, сертификацию) в сфере организации и предоставления связи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аннулирование и переоформление разрешения на использование радиочастотного спектра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телекоммуникаций МЦРИАП, РГП "ГРС"/ МИС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предоставление услуг в области связи" и признании утратившими силу структурных элементов некоторых приказов Министерства по инвестициям и развитию Республики Казахстан и Министерства информации и коммуникаций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20 апреля 2020 года № 151/НҚ.</w:t>
            </w:r>
            <w:r>
              <w:br/>
            </w:r>
            <w:r>
              <w:rPr>
                <w:rFonts w:ascii="Times New Roman"/>
                <w:b w:val="false"/>
                <w:i w:val="false"/>
                <w:color w:val="000000"/>
                <w:sz w:val="20"/>
              </w:rPr>
              <w:t>
Зарегистрирован в Реестре государственной регистрации нормативных правовых актов № 20442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предоставление услуг в области связи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телекоммуникаций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"Выдача лицензии на предоставление услуг в области связи" и признании утратившими силу структурных элементов некоторых приказов Министерства по инвестициям и развитию Республики Казахстан и Министерства информации и коммуникаций Республики Казахстан" приказ Министра цифрового развития, инноваций и аэрокосмической промышленности Республики Казахстан от 20 апреля 2020 года № 151/НҚ.</w:t>
            </w:r>
            <w:r>
              <w:br/>
            </w:r>
            <w:r>
              <w:rPr>
                <w:rFonts w:ascii="Times New Roman"/>
                <w:b w:val="false"/>
                <w:i w:val="false"/>
                <w:color w:val="000000"/>
                <w:sz w:val="20"/>
              </w:rPr>
              <w:t>
Зарегистрирован в Реестре государственной регистрации нормативных правовых актов № 20442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ресурса нумерации и выделение номеров, а также их изъятие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телекоммуникаций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распределения ресурса нумерации и выделения номеров, а также их изъятия"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29 января 2015 года № 67.</w:t>
            </w:r>
            <w:r>
              <w:br/>
            </w:r>
            <w:r>
              <w:rPr>
                <w:rFonts w:ascii="Times New Roman"/>
                <w:b w:val="false"/>
                <w:i w:val="false"/>
                <w:color w:val="000000"/>
                <w:sz w:val="20"/>
              </w:rPr>
              <w:t>
Зарегистрирован в Реестре государственной регистрации нормативных правовых актов № 10445.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 Информация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удостоверяющих центров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информационной безопасности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аккредитации удостоверяющих центров и оказания государственной услуги "Аккредитация удостоверяющих центров"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1 июня 2020 года  № 224/НҚ.</w:t>
            </w:r>
            <w:r>
              <w:br/>
            </w:r>
            <w:r>
              <w:rPr>
                <w:rFonts w:ascii="Times New Roman"/>
                <w:b w:val="false"/>
                <w:i w:val="false"/>
                <w:color w:val="000000"/>
                <w:sz w:val="20"/>
              </w:rPr>
              <w:t>
Зарегистрирован в Реестре государственной регистрации нормативных правовых актов № 20815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архивных справок, копий архивных документов или архивных выписок</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РГУ "Национальный архив Республики Казахстан", центральные государственные архивы, государственные архивы областей, городов Нур-Султана, Алматы и Шымкента, городов, районов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РГУ "Национальный архив Республики Казахстан", центральные государственные архивы, государственные архивы областей, городов Нур-Султана, Алматы и Шымкента, городов, районов,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архивного дела"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159.</w:t>
            </w:r>
            <w:r>
              <w:br/>
            </w:r>
            <w:r>
              <w:rPr>
                <w:rFonts w:ascii="Times New Roman"/>
                <w:b w:val="false"/>
                <w:i w:val="false"/>
                <w:color w:val="000000"/>
                <w:sz w:val="20"/>
              </w:rPr>
              <w:t>
Зарегистрирован в Реестре государственной регистрации нормативных правовых актов № 20790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акта по результатам испытаний на соответствие требованиям информационной безопасности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информационной безопасности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методики и правил проведения испытаний объектов информатизации "электронного правительства" и информационных систем, отнесенных к критически важным объектам информационно-коммуникационной инфраструктуры, на соответствие требованиям информационной безопасности"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оборонной и аэрокосмической промышленности Республики Казахстан от 3 июня 2019 года № 111/НҚ.</w:t>
            </w:r>
            <w:r>
              <w:br/>
            </w:r>
            <w:r>
              <w:rPr>
                <w:rFonts w:ascii="Times New Roman"/>
                <w:b w:val="false"/>
                <w:i w:val="false"/>
                <w:color w:val="000000"/>
                <w:sz w:val="20"/>
              </w:rPr>
              <w:t>
Зарегистрирован в Реестре государственной регистрации нормативных правовых актов № 18795.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 отзыв регистрационного свидетельства Национального удостоверяющего центра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"Национальные информационные технологии"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АО "Национальные информационные технологии",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хранения,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 удостоверяющим центром государственных органов и национальным удостоверяющим центром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26 июня 2015 года № 727.</w:t>
            </w:r>
            <w:r>
              <w:br/>
            </w:r>
            <w:r>
              <w:rPr>
                <w:rFonts w:ascii="Times New Roman"/>
                <w:b w:val="false"/>
                <w:i w:val="false"/>
                <w:color w:val="000000"/>
                <w:sz w:val="20"/>
              </w:rPr>
              <w:t>
Зарегистрирован в Реестре государственной регистрации нормативных правовых актов № 12181.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 Культура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для занятия деятельностью по распространению теле-, радиоканалов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информации МИОР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2 апреля 2020 года № 101.</w:t>
            </w:r>
            <w:r>
              <w:br/>
            </w:r>
            <w:r>
              <w:rPr>
                <w:rFonts w:ascii="Times New Roman"/>
                <w:b w:val="false"/>
                <w:i w:val="false"/>
                <w:color w:val="000000"/>
                <w:sz w:val="20"/>
              </w:rPr>
              <w:t>
Зарегистрирован в Реестре государственной регистрации нормативных правовых актов № 20296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переучет, выдача дубликата свидетельства отечественного теле-, радиоканала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информации МИОР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информации" приказ Министра информации и общественного развития Республики Казахстан от 2 апреля 2020 года № 101.</w:t>
            </w:r>
            <w:r>
              <w:br/>
            </w:r>
            <w:r>
              <w:rPr>
                <w:rFonts w:ascii="Times New Roman"/>
                <w:b w:val="false"/>
                <w:i w:val="false"/>
                <w:color w:val="000000"/>
                <w:sz w:val="20"/>
              </w:rPr>
              <w:t>
Зарегистрирован в Реестре государственной регистрации нормативных правовых актов № 20296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переучет, выдача дубликата свидетельства иностранного теле-, радиоканала, распространяемого на территории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информации МИОР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информации МИОР,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информации" приказ Министра информации и общественного развития Республики Казахстан от 2 апреля 2020 года № 101.</w:t>
            </w:r>
            <w:r>
              <w:br/>
            </w:r>
            <w:r>
              <w:rPr>
                <w:rFonts w:ascii="Times New Roman"/>
                <w:b w:val="false"/>
                <w:i w:val="false"/>
                <w:color w:val="000000"/>
                <w:sz w:val="20"/>
              </w:rPr>
              <w:t>
Зарегистрирован в Реестре государственной регистрации нормативных правовых актов № 20296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прокатного удостоверения на фильм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прокатного удостоверения на фильм"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3 мая 2019 года № 125.</w:t>
            </w:r>
            <w:r>
              <w:br/>
            </w:r>
            <w:r>
              <w:rPr>
                <w:rFonts w:ascii="Times New Roman"/>
                <w:b w:val="false"/>
                <w:i w:val="false"/>
                <w:color w:val="000000"/>
                <w:sz w:val="20"/>
              </w:rPr>
              <w:t>
Зарегистрирован в Реестре государственной регистрации нормативных правовых актов № 18639.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на право временного вывоза культурных ценностей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свидетельства на право временного вывоза культурных ценностей"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22 января 2015 года № 19.</w:t>
            </w:r>
            <w:r>
              <w:br/>
            </w:r>
            <w:r>
              <w:rPr>
                <w:rFonts w:ascii="Times New Roman"/>
                <w:b w:val="false"/>
                <w:i w:val="false"/>
                <w:color w:val="000000"/>
                <w:sz w:val="20"/>
              </w:rPr>
              <w:t>
Зарегистрирован в Реестре государственной регистрации нормативных правовых актов № 10320.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временный вывоз за пределы Республики Казахстан документов Национального архивного фонда, находящихся в государственной собственности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архивного дела"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159.</w:t>
            </w:r>
            <w:r>
              <w:br/>
            </w:r>
            <w:r>
              <w:rPr>
                <w:rFonts w:ascii="Times New Roman"/>
                <w:b w:val="false"/>
                <w:i w:val="false"/>
                <w:color w:val="000000"/>
                <w:sz w:val="20"/>
              </w:rPr>
              <w:t>
Зарегистрирован в Реестре государственной регистрации нормативных правовых актов № 20790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заявок на присвоение звания "Народный" или "Образцовый" коллективам художественной самодеятельности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звания "Народный" или "Образцовый" коллективам художественной самодеятельности"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информации Республики Казахстан от 28 марта 2007 года № 93.</w:t>
            </w:r>
            <w:r>
              <w:br/>
            </w:r>
            <w:r>
              <w:rPr>
                <w:rFonts w:ascii="Times New Roman"/>
                <w:b w:val="false"/>
                <w:i w:val="false"/>
                <w:color w:val="000000"/>
                <w:sz w:val="20"/>
              </w:rPr>
              <w:t>
Зарегистрирован в Реестре государственной регистрации нормативных правовых актов № 4632.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установление мемориальных досок</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разрешения на установление мемориальных досок"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26 мая 2020 года № 149.</w:t>
            </w:r>
            <w:r>
              <w:br/>
            </w:r>
            <w:r>
              <w:rPr>
                <w:rFonts w:ascii="Times New Roman"/>
                <w:b w:val="false"/>
                <w:i w:val="false"/>
                <w:color w:val="000000"/>
                <w:sz w:val="20"/>
              </w:rPr>
              <w:t>
Зарегистрирован в Реестре государственной регистрации нормативных правовых актов № 20738.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Чрезвычайные ситуации</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 Прочие государственные услуги в сфере чрезвычайных ситуаций</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применение технологий, технических устройств, материалов, применяемых на опасных производственных объектах, опасных технических устройств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промышленной безопасности МЧС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разрешений на применение технологий, технических устройств, материалов, применяемых на опасных производственных объектах, опасных технических устройств"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16 апреля 2020 года № 208. Зарегистрирован в Реестре государственной регистрации нормативных правовых актов № 20435.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деклараций промышленной безопасности опасного производственного объекта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промышленной безопасности МЧС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"Регистрация деклараций промышленной безопасности опасного производственного объекта"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6 апреля 2020 года № 187. Зарегистрирован Реестре государственной регистрации нормативных правовых актов № 20338.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юридических лиц на право проведения работ в области промышленной безопасности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промышленной безопасности МЧС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"Аттестация юридических лиц на право проведения работ в области промышленной безопасности"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6 апреля 2020 года № 186. Зарегистрирован в Реестре государственной регистрации нормативных правовых актов № 20340.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производство взрывных работ</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промышленной безопасности МЧС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взрывчатых и пиротехнических (за исключением гражданских) веществ и изделий с их применением и о внесении изменений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декабря 2014 года № 350 "Об утверждении Правил выдачи разрешения на производство взрывных работ" приказ Министра индустрии и инфраструктурного развития Республики Казахстан от 27 апреля 2020 года № 234. Зарегистрирован в Реестре государственной регистрации нормативных правовых актов № 20561.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постоянное применение взрывчатых веществ и изделий на их основе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промышленной безопасности МЧС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взрывчатых и пиротехнических (за исключением гражданских) веществ и изделий с их применением и о внесении изменений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декабря 2014 года № 350 "Об утверждении Правил выдачи разрешения на производство взрывных работ" приказ Министра индустрии и инфраструктурного развития Республики Казахстан от 27 апреля 2020 года № 234. Зарегистрирован в Реестре государственной регистрации нормативных правовых актов № 20561.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проектной документации на строительство, расширение, реконструкцию, модернизацию, консервацию и ликвидацию опасных производственных объектов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промышленной безопасности МЧС, территориальные департаменты Комитета промышленной безопасности МЧС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"Согласование проектной документации на строительство, расширение, реконструкцию, модернизацию, консервацию и ликвидацию опасных производственных объектов"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8 апреля 2020 года № 189. Зарегистрирован в Реестре государственной регистрации нормативных правовых актов № 20371.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негосударственных противопожарных служб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противопожарной службы МЧС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негосударственных противопожарных служб"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13 июля 2018 года № 514. Зарегистрирован в Реестре государственной регистрации нормативных правовых актов № 17281.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экспертных организаций по аудиту в области пожарной безопасности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противопожарной службы МЧС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экспертных организаций на осуществление деятельности по аудиту в области пожарной безопасности"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13 февраля 2015 года № 112. Зарегистрирован в Реестре государственной регистрации нормативных правовых актов № 10488.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Физическая культура и спорт</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 Прочие государственные услуги в сфере физической культуры и спорта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республиканских и региональных спортивных федераций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спорта и физической культуры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спортивных федераций"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27 ноября 2014 года № 121.</w:t>
            </w:r>
            <w:r>
              <w:br/>
            </w:r>
            <w:r>
              <w:rPr>
                <w:rFonts w:ascii="Times New Roman"/>
                <w:b w:val="false"/>
                <w:i w:val="false"/>
                <w:color w:val="000000"/>
                <w:sz w:val="20"/>
              </w:rPr>
              <w:t>
Зарегистрирован в Реестре государственной регистрации нормативных правовых актов № 10095.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местных спортивных федераций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аккредитации спортивных федераций" приказ Министра культуры и спорта Республики Казахстан от 27 ноября 2014 года № 121.</w:t>
            </w:r>
            <w:r>
              <w:br/>
            </w:r>
            <w:r>
              <w:rPr>
                <w:rFonts w:ascii="Times New Roman"/>
                <w:b w:val="false"/>
                <w:i w:val="false"/>
                <w:color w:val="000000"/>
                <w:sz w:val="20"/>
              </w:rPr>
              <w:t>
Зарегистрирован в Реестре государственной регистрации нормативных правовых актов № 10095.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пожизненного ежемесячного материального обеспечения спортсменам и тренерам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спорта и физической культуры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"Выплата пожизненного ежемесячного материального обеспечения спортсменам и тренерам"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158.</w:t>
            </w:r>
            <w:r>
              <w:br/>
            </w:r>
            <w:r>
              <w:rPr>
                <w:rFonts w:ascii="Times New Roman"/>
                <w:b w:val="false"/>
                <w:i w:val="false"/>
                <w:color w:val="000000"/>
                <w:sz w:val="20"/>
              </w:rPr>
              <w:t>
Зарегистрирован Реестре государственной регистрации нормативных правовых актов № 20784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спортивных званий: "Заслуженный мастер спорта Республики Казахстан", "мастер спорта международного класса Республики Казахстан", "мастер спорта Республики Казахстан", "Заслуженный тренер Республики Казахстан" и квалификационных категорий: тренер высшего уровня квалификации высшей категории, тренер-преподаватель высшего уровня квалификации высшей категории, тренер среднего уровня квалификации высшей категории, тренер-преподаватель среднего уровня квалификации высшей категории, методист высшего уровня квалификации высшей категории, методист среднего уровня квалификации высшей категории, инструктор - спортсмен высшего уровня квалификации высшей категории, национальный спортивный судья высшей категории, национальный спортивный судья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спорта и физической культуры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и лишения спортивных званий, разрядов и квалификационных категорий, выдачи нагрудных знаков, а также их описание"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спорта и физической культуры от 29 июля 2014 года № 300.</w:t>
            </w:r>
            <w:r>
              <w:br/>
            </w:r>
            <w:r>
              <w:rPr>
                <w:rFonts w:ascii="Times New Roman"/>
                <w:b w:val="false"/>
                <w:i w:val="false"/>
                <w:color w:val="000000"/>
                <w:sz w:val="20"/>
              </w:rPr>
              <w:t>
Зарегистрирован в Реестре государственной регистрации нормативных правовых актов № 9675.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спортивных разрядов: кандидат в мастера спорта Республики Казахстан, спортсмен 1 разряда и квалификационные категории: тренер высшего уровня квалификации первой категории, тренер-преподаватель высшего уровня первой категории, тренер среднего уровня квалификации первой категории, тренер-преподаватель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 спортсмен высшего уровня квалификации первой категории, спортивный судья первой категории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присвоения и лишения спортивных званий, разрядов и квалификационных категорий, выдачи нагрудных знаков, а также их описание" приказ Председателя Агентства Республики Казахстан по делам спорта и физической культуры от 29 июля 2014 года № 300.</w:t>
            </w:r>
            <w:r>
              <w:br/>
            </w:r>
            <w:r>
              <w:rPr>
                <w:rFonts w:ascii="Times New Roman"/>
                <w:b w:val="false"/>
                <w:i w:val="false"/>
                <w:color w:val="000000"/>
                <w:sz w:val="20"/>
              </w:rPr>
              <w:t>
Зарегистрирован в Реестре государственной регистрации нормативных правовых актов № 9675.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квалификационные категории: тренер высшего уровня квалификации второй категории, тренер-преподаватель высшего уровня квалификации второй категории, тренер среднего уровня квалификации второй категории, тренер-преподаватель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районов и городов областного значения, акимы районов в городах Нур-Султане, Алматы и Шымкенте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присвоения и лишения спортивных званий, разрядов и квалификационных категорий, выдачи нагрудных знаков, а также их описание" приказ Председателя Агентства Республики Казахстан по делам спорта и физической культуры от 29 июля 2014 года № 300.</w:t>
            </w:r>
            <w:r>
              <w:br/>
            </w:r>
            <w:r>
              <w:rPr>
                <w:rFonts w:ascii="Times New Roman"/>
                <w:b w:val="false"/>
                <w:i w:val="false"/>
                <w:color w:val="000000"/>
                <w:sz w:val="20"/>
              </w:rPr>
              <w:t>
Зарегистрирован Реестре государственной регистрации нормативных правовых актов № 9675.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статусов "специализированная" спортивным школам и "специализированное" отделениям спортивных школ</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статусов "специализированна" спортивным школам и "специализирован ное" отделениям спортивных школ" </w:t>
            </w:r>
            <w:r>
              <w:rPr>
                <w:rFonts w:ascii="Times New Roman"/>
                <w:b w:val="false"/>
                <w:i w:val="false"/>
                <w:color w:val="000000"/>
                <w:sz w:val="20"/>
              </w:rPr>
              <w:t>приказ</w:t>
            </w:r>
            <w:r>
              <w:rPr>
                <w:rFonts w:ascii="Times New Roman"/>
                <w:b w:val="false"/>
                <w:i w:val="false"/>
                <w:color w:val="000000"/>
                <w:sz w:val="20"/>
              </w:rPr>
              <w:t xml:space="preserve"> и.о. Министра культуры и спорта Республики Казахстан от 9 июня 2015 года № 209.</w:t>
            </w:r>
            <w:r>
              <w:br/>
            </w:r>
            <w:r>
              <w:rPr>
                <w:rFonts w:ascii="Times New Roman"/>
                <w:b w:val="false"/>
                <w:i w:val="false"/>
                <w:color w:val="000000"/>
                <w:sz w:val="20"/>
              </w:rPr>
              <w:t>
Зарегистрирован в Реестре государственной регистрации нормативных правовых актов № 11642.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спорта и физической культуры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спорта и физической культуры от 28 июля 2014 года № 292.</w:t>
            </w:r>
            <w:r>
              <w:br/>
            </w:r>
            <w:r>
              <w:rPr>
                <w:rFonts w:ascii="Times New Roman"/>
                <w:b w:val="false"/>
                <w:i w:val="false"/>
                <w:color w:val="000000"/>
                <w:sz w:val="20"/>
              </w:rPr>
              <w:t>
Зарегистрирован в Реестре государственной регистрации нормативных правовых актов № 9672.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жилища чемпионам и призерам Олимпийских, Паралимпийских и Сурдлимпийских игр и пользования им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жилища чемпионам и призерам Олимпийских, Паралимпийских и Сурдлимпийских игр и пользования им"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20 апреля 2020 года № 97.</w:t>
            </w:r>
            <w:r>
              <w:br/>
            </w:r>
            <w:r>
              <w:rPr>
                <w:rFonts w:ascii="Times New Roman"/>
                <w:b w:val="false"/>
                <w:i w:val="false"/>
                <w:color w:val="000000"/>
                <w:sz w:val="20"/>
              </w:rPr>
              <w:t>
Зарегистрирован в Реестре государственной регистрации нормативных правовых актов № 20438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02501010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видов спорта, спортивных дисциплин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спорта и физической культуры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спорта и физической культуры МКС,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признания видов спорта, спортивных дисциплин и формирования реестра видов спорта" </w:t>
            </w:r>
            <w:r>
              <w:rPr>
                <w:rFonts w:ascii="Times New Roman"/>
                <w:b w:val="false"/>
                <w:i w:val="false"/>
                <w:color w:val="000000"/>
                <w:sz w:val="20"/>
              </w:rPr>
              <w:t>приказ</w:t>
            </w:r>
            <w:r>
              <w:rPr>
                <w:rFonts w:ascii="Times New Roman"/>
                <w:b w:val="false"/>
                <w:i w:val="false"/>
                <w:color w:val="000000"/>
                <w:sz w:val="20"/>
              </w:rPr>
              <w:t xml:space="preserve"> и.о. Министра культуры и спорта Республики Казахстан от 28 октября 2014 года № 55.</w:t>
            </w:r>
            <w:r>
              <w:br/>
            </w:r>
            <w:r>
              <w:rPr>
                <w:rFonts w:ascii="Times New Roman"/>
                <w:b w:val="false"/>
                <w:i w:val="false"/>
                <w:color w:val="000000"/>
                <w:sz w:val="20"/>
              </w:rPr>
              <w:t>
Зарегистрирован в Реестре государственной регистрации нормативных правовых актов № 9912.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02501011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подготовку, переподготовку, повышение квалификации кадров в области физической культуры и спорта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осуществляющие деятельность по подготовке, переподготовке и повышению квалификации кадров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осуществляющие деятельность по подготовке, переподготовке и повышению квалификации кадров,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подготовки, переподготовки и повышения квалификации кадров в области физической культуры и спорта"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июня 2017 года № 194.</w:t>
            </w:r>
            <w:r>
              <w:br/>
            </w:r>
            <w:r>
              <w:rPr>
                <w:rFonts w:ascii="Times New Roman"/>
                <w:b w:val="false"/>
                <w:i w:val="false"/>
                <w:color w:val="000000"/>
                <w:sz w:val="20"/>
              </w:rPr>
              <w:t>
Зарегистрирован в Реестре государственной регистрации нормативных правовых актов № 15344.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 Архитектурно-градостроительная деятельность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 Выдача разрешительных документов (включая лицензирование, регистрацию, сертификацию) в сфере архитектуры и строительства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проектную деятельность</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выдачи лицензий в архитектурной,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1 апреля 2020 года № 175.</w:t>
            </w:r>
            <w:r>
              <w:br/>
            </w:r>
            <w:r>
              <w:rPr>
                <w:rFonts w:ascii="Times New Roman"/>
                <w:b w:val="false"/>
                <w:i w:val="false"/>
                <w:color w:val="000000"/>
                <w:sz w:val="20"/>
              </w:rPr>
              <w:t>
Зарегистрирован в Реестре государственной регистрации нормативных правовых актов № 20267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изыскательскую деятельность</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выдачи лицензий в архитектурной,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 приказ и.о. Министра индустрии и инфраструктурного развития Республики Казахстан от 1 апреля 2020 года № 175.</w:t>
            </w:r>
            <w:r>
              <w:br/>
            </w:r>
            <w:r>
              <w:rPr>
                <w:rFonts w:ascii="Times New Roman"/>
                <w:b w:val="false"/>
                <w:i w:val="false"/>
                <w:color w:val="000000"/>
                <w:sz w:val="20"/>
              </w:rPr>
              <w:t>
Зарегистрирован в Реестре государственной регистрации нормативных правовых актов № 20267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строительно-монтажные работы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выдачи лицензий в архитектурной,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 приказ и.о. Министра индустрии и инфраструктурного развития Республики Казахстан от 1 апреля 2020 года № 175.</w:t>
            </w:r>
            <w:r>
              <w:br/>
            </w:r>
            <w:r>
              <w:rPr>
                <w:rFonts w:ascii="Times New Roman"/>
                <w:b w:val="false"/>
                <w:i w:val="false"/>
                <w:color w:val="000000"/>
                <w:sz w:val="20"/>
              </w:rPr>
              <w:t>
Зарегистрирован в Реестре государственной регистрации нормативных правовых актов № 20267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 строительстве культовых зданий (сооружений), определении их месторасположения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религиозной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31 марта 2020 года № 97.</w:t>
            </w:r>
            <w:r>
              <w:br/>
            </w:r>
            <w:r>
              <w:rPr>
                <w:rFonts w:ascii="Times New Roman"/>
                <w:b w:val="false"/>
                <w:i w:val="false"/>
                <w:color w:val="000000"/>
                <w:sz w:val="20"/>
              </w:rPr>
              <w:t>
Зарегистрирован в Реестре государственной регистрации нормативных правовых актов № 20256.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 перепрофилировании (изменении функционального назначения) зданий (сооружений) в культовые здания (сооружения)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религиозной деятельности" приказ Министра информации и общественного развития Республики Казахстан от 31 марта 2020 года № 97.</w:t>
            </w:r>
            <w:r>
              <w:br/>
            </w:r>
            <w:r>
              <w:rPr>
                <w:rFonts w:ascii="Times New Roman"/>
                <w:b w:val="false"/>
                <w:i w:val="false"/>
                <w:color w:val="000000"/>
                <w:sz w:val="20"/>
              </w:rPr>
              <w:t>
Зарегистрирован в Реестре государственной регистрации нормативных правовых актов № 20256.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на проведение комплекса работ по постутилизации объектов (снос строений)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решения на проведение комплекса работ по постутилизации объектов (снос строений)" и признании утратившим силу приказ Министра индустрии и инфраструктурного развития Республики Казахстан от 28 июня 2019 года № 452 "Об утверждении стандарта государственной услуги "Выдача решения на проведение комплекса работ по постутилизации объектов (снос строений)"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30 марта 2020 года № 167.</w:t>
            </w:r>
            <w:r>
              <w:br/>
            </w:r>
            <w:r>
              <w:rPr>
                <w:rFonts w:ascii="Times New Roman"/>
                <w:b w:val="false"/>
                <w:i w:val="false"/>
                <w:color w:val="000000"/>
                <w:sz w:val="20"/>
              </w:rPr>
              <w:t>
Зарегистрирован в Реестре государственной регистрации нормативных правовых актов № 20232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 Прочие государственные услуги в сфере архитектурно-градостроительной деятельности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по определению адреса объектов недвижимости на территории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государственной услуги "Выдача справки по определению адреса объектов недвижимости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30 марта 2020 года № 168.</w:t>
            </w:r>
            <w:r>
              <w:br/>
            </w:r>
            <w:r>
              <w:rPr>
                <w:rFonts w:ascii="Times New Roman"/>
                <w:b w:val="false"/>
                <w:i w:val="false"/>
                <w:color w:val="000000"/>
                <w:sz w:val="20"/>
              </w:rPr>
              <w:t>
Зарегистрирован в Реестре государственной регистрации нормативных правовых актов № 20291.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исходных материалов при разработке проектов строительства и реконструкции (перепланировки и переоборудования)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застройки и прохождения разрешительных процедур в сфере строительства"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30 ноября 2015 года № 750.</w:t>
            </w:r>
            <w:r>
              <w:br/>
            </w:r>
            <w:r>
              <w:rPr>
                <w:rFonts w:ascii="Times New Roman"/>
                <w:b w:val="false"/>
                <w:i w:val="false"/>
                <w:color w:val="000000"/>
                <w:sz w:val="20"/>
              </w:rPr>
              <w:t>
Зарегистрирован в Реестре государственной регистрации нормативных правовых актов № 12684.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экспертов, осуществляющих экспертные работы и инжиниринговые услуги в сфере архитектурной, градостроительной и строительной деятельности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аттестации экспертов, осуществляющих экспертные работы и инжиниринговые услуги в сфере архитектурной, градостроительной и строительной деятельности</w:t>
            </w:r>
            <w:r>
              <w:br/>
            </w: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27 ноября 2014 года № 114.</w:t>
            </w:r>
            <w:r>
              <w:br/>
            </w:r>
            <w:r>
              <w:rPr>
                <w:rFonts w:ascii="Times New Roman"/>
                <w:b w:val="false"/>
                <w:i w:val="false"/>
                <w:color w:val="000000"/>
                <w:sz w:val="20"/>
              </w:rPr>
              <w:t>
Зарегистрирован в Реестре государственной регистрации нормативных правовых актов № 10058.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юридических лиц, претендующих на проведение комплексной вневедомственной экспертизы проектов строительства объектов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строительства и жилищно-коммунального хозяйства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экспертных организаций"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27 февраля 2015 года № 151.</w:t>
            </w:r>
            <w:r>
              <w:br/>
            </w:r>
            <w:r>
              <w:rPr>
                <w:rFonts w:ascii="Times New Roman"/>
                <w:b w:val="false"/>
                <w:i w:val="false"/>
                <w:color w:val="000000"/>
                <w:sz w:val="20"/>
              </w:rPr>
              <w:t>
Зарегистрирован в Реестре государственной регистрации нормативных правовых актов № 10640.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эскиза (эскизного проекта)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застройки и прохождения разрешительных процедур в сфере строительства"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30 ноября 2015 года № 750.</w:t>
            </w:r>
            <w:r>
              <w:br/>
            </w:r>
            <w:r>
              <w:rPr>
                <w:rFonts w:ascii="Times New Roman"/>
                <w:b w:val="false"/>
                <w:i w:val="false"/>
                <w:color w:val="000000"/>
                <w:sz w:val="20"/>
              </w:rPr>
              <w:t>
Зарегистрирован в Реестре государственной регистрации нормативных правовых актов № 12684.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негосударственных аттестационных центров по аттестации инженерно-технических работников, участвующих в процессе проектирования и строительства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строительства и жилищно-коммунального хозяйства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разрешительных требований по аккредитации негосударственных аттестационных центров по аттестации инженерно-технических работников, участвующих в процессе проектирования и строительства"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26 ноября 2015 года № 735.</w:t>
            </w:r>
            <w:r>
              <w:br/>
            </w:r>
            <w:r>
              <w:rPr>
                <w:rFonts w:ascii="Times New Roman"/>
                <w:b w:val="false"/>
                <w:i w:val="false"/>
                <w:color w:val="000000"/>
                <w:sz w:val="20"/>
              </w:rPr>
              <w:t>
Зарегистрирован в Реестре государственной регистрации нормативных правовых актов № 12752.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юридических лиц осуществляющих технический надзор и техническое обследование по объектам первого и второго уровней ответственности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строительства и жилищно-коммунального хозяйства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разрешительных требований по аккредитации организаций, осуществляющих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23 ноября 2015 года № 709.</w:t>
            </w:r>
            <w:r>
              <w:br/>
            </w:r>
            <w:r>
              <w:rPr>
                <w:rFonts w:ascii="Times New Roman"/>
                <w:b w:val="false"/>
                <w:i w:val="false"/>
                <w:color w:val="000000"/>
                <w:sz w:val="20"/>
              </w:rPr>
              <w:t>
Зарегистрирован в Реестре государственной регистрации нормативных правовых актов № 12535.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организаций по управлению проектами в области архитектуры, градостроительства и строительства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аккредитации организаций по управлению проектами в области архитектуры, градостроительства и строительства"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26 ноября 2015 года № 733.</w:t>
            </w:r>
            <w:r>
              <w:br/>
            </w:r>
            <w:r>
              <w:rPr>
                <w:rFonts w:ascii="Times New Roman"/>
                <w:b w:val="false"/>
                <w:i w:val="false"/>
                <w:color w:val="000000"/>
                <w:sz w:val="20"/>
              </w:rPr>
              <w:t>
Зарегистрирован в Реестре государственной регистрации нормативных правовых актов № 12702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привлечение денег дольщиков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изменения в приказ Министра национальной экономики Республики Казахстан от 29 июля 2016 года № 352 "Об утверждении Правил выдачи разрешения на привлечение денег дольщиков"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2 апреля 2020 года № 178.</w:t>
            </w:r>
            <w:r>
              <w:br/>
            </w:r>
            <w:r>
              <w:rPr>
                <w:rFonts w:ascii="Times New Roman"/>
                <w:b w:val="false"/>
                <w:i w:val="false"/>
                <w:color w:val="000000"/>
                <w:sz w:val="20"/>
              </w:rPr>
              <w:t>
Зарегистрирован в Реестре государственной регистрации нормативных правовых актов № 20358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выписки об учетной записи договора о долевом участии в жилищном строительстве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изменения в приказ Министра национальной экономики Республики Казахстан от 30 сентября 2016 года № 434 "Об утверждении Правил ведения учета местными исполнительными органами договоров о долевом участии в жилищном строительстве, а также договоров о переуступке прав требований по ним"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4 мая 2020 года № 264.</w:t>
            </w:r>
            <w:r>
              <w:br/>
            </w:r>
            <w:r>
              <w:rPr>
                <w:rFonts w:ascii="Times New Roman"/>
                <w:b w:val="false"/>
                <w:i w:val="false"/>
                <w:color w:val="000000"/>
                <w:sz w:val="20"/>
              </w:rPr>
              <w:t>
Зарегистрирован в Реестре государственной регистрации нормативных правовых актов № 20583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ставки вознаграждения по выдаваемым кредитам банками второго уровня субъектам частного предпринимательства для целей жилищного строительства"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31 января 2017 года № 35. Зарегистрирован в Реестре государственной регистрации нормативных правовых актов № 14765.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Жилищно-коммунальное хозяйство</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 Прочие государственные услуги в сфере жилищно-коммунального хозяйства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жилищной помощи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стандартов государственных услуг в сфере жилищно-коммунального хозяйства"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9 апреля 2015 года № 319.</w:t>
            </w:r>
            <w:r>
              <w:br/>
            </w:r>
            <w:r>
              <w:rPr>
                <w:rFonts w:ascii="Times New Roman"/>
                <w:b w:val="false"/>
                <w:i w:val="false"/>
                <w:color w:val="000000"/>
                <w:sz w:val="20"/>
              </w:rPr>
              <w:t>
Зарегистрирован в Реестре государственной регистрации нормативных правовых актов № 11015.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и очередность, а также принятие местными исполнительными органами решения о предоставлении жилища гражданам, нуждающимся в жилище из государственного жилищного фонда или жилище, арендованном местным исполнительным органом в частном жилищном фонде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стандартов государственных услуг в сфере жилищно-коммунального хозяйства" Приказ Министра национальной экономики Республики Казахстан от 9 апреля 2015 года № 319.</w:t>
            </w:r>
            <w:r>
              <w:br/>
            </w:r>
            <w:r>
              <w:rPr>
                <w:rFonts w:ascii="Times New Roman"/>
                <w:b w:val="false"/>
                <w:i w:val="false"/>
                <w:color w:val="000000"/>
                <w:sz w:val="20"/>
              </w:rPr>
              <w:t>
Зарегистрирован в Реестре государственной регистрации нормативных правовых актов № 11015.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жилищ из государственного жилищного фонда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стандартов государственных услуг в сфере жилищно-коммунального хозяйства"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9 апреля 2015 года № 319. Зарегистрирован в Реестре государственной регистрации нормативных правовых актов № 11015.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жилищных сертификатов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районов и городов областного значения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жилищных сертификатов"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20 июня 2019 года № 417.</w:t>
            </w:r>
            <w:r>
              <w:br/>
            </w:r>
            <w:r>
              <w:rPr>
                <w:rFonts w:ascii="Times New Roman"/>
                <w:b w:val="false"/>
                <w:i w:val="false"/>
                <w:color w:val="000000"/>
                <w:sz w:val="20"/>
              </w:rPr>
              <w:t>
Зарегистрирован в Реестре государственной регистрации нормативных правовых актов № 18883.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Внешняя политика и иностранные дела</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 Прочие государственные услуги в сфере внешней политики и иностранных дел</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Легализация документов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загранучреждения Республики Казахстан</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легализации документов" </w:t>
            </w:r>
            <w:r>
              <w:rPr>
                <w:rFonts w:ascii="Times New Roman"/>
                <w:b w:val="false"/>
                <w:i w:val="false"/>
                <w:color w:val="000000"/>
                <w:sz w:val="20"/>
              </w:rPr>
              <w:t>приказ</w:t>
            </w:r>
            <w:r>
              <w:rPr>
                <w:rFonts w:ascii="Times New Roman"/>
                <w:b w:val="false"/>
                <w:i w:val="false"/>
                <w:color w:val="000000"/>
                <w:sz w:val="20"/>
              </w:rPr>
              <w:t xml:space="preserve"> и.о. Министра иностранных дел Республики Казахстан от 6 декабря 2017 года № 11-1-2/576.</w:t>
            </w:r>
            <w:r>
              <w:br/>
            </w:r>
            <w:r>
              <w:rPr>
                <w:rFonts w:ascii="Times New Roman"/>
                <w:b w:val="false"/>
                <w:i w:val="false"/>
                <w:color w:val="000000"/>
                <w:sz w:val="20"/>
              </w:rPr>
              <w:t>
Зарегистрирован в Реестре государственной регистрации нормативных правовых актов № 16116.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временного свидетельства на право плавания под Государственным флагом Республики Казахстан в случае приобретения судна за границей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судов и прав на них"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24 февраля 2015 года № 165.</w:t>
            </w:r>
            <w:r>
              <w:br/>
            </w:r>
            <w:r>
              <w:rPr>
                <w:rFonts w:ascii="Times New Roman"/>
                <w:b w:val="false"/>
                <w:i w:val="false"/>
                <w:color w:val="000000"/>
                <w:sz w:val="20"/>
              </w:rPr>
              <w:t>
Зарегистрирован в Реестре государственной регистрации нормативных правовых актов № 11125.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 Регулирование естественных монополий</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 Прочие государственные услуги в сфере регулирования естественных монополий</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по покупке электрической энергии в целях энергоснабжения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по регулированию естественных монополий МНЭ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деятельность по покупке электрической энергии в целях энергоснабжения"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5 июня 2020 года № 47.</w:t>
            </w:r>
            <w:r>
              <w:br/>
            </w:r>
            <w:r>
              <w:rPr>
                <w:rFonts w:ascii="Times New Roman"/>
                <w:b w:val="false"/>
                <w:i w:val="false"/>
                <w:color w:val="000000"/>
                <w:sz w:val="20"/>
              </w:rPr>
              <w:t>
Зарегистрирован в Реестре государственной регистрации нормативных правовых актов № 20843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совершение сделок с имуществом субъекта естественной монополии, если балансовая стоимость имущества, в отношении которого совершается сделка,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за исключением услуг в сфере аэронавигации и аэропортов и связи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регулированию естественных монополий МНЭ, территориальные органы Комитета по регулированию естественных монополий МНЭ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июля 2020 года № 53.</w:t>
            </w:r>
            <w:r>
              <w:br/>
            </w:r>
            <w:r>
              <w:rPr>
                <w:rFonts w:ascii="Times New Roman"/>
                <w:b w:val="false"/>
                <w:i w:val="false"/>
                <w:color w:val="000000"/>
                <w:sz w:val="20"/>
              </w:rPr>
              <w:t>
Зарегистрирован в Реестре государственной регистрации нормативных правовых актов № 20970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реорганизацию и ликвидацию субъектов естественных монополий, за исключением услуг в сфере аэронавигации и аэропортов и связи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регулированию естественных монополий МНЭ, территориальные органы Комитета по регулированию естественных монополий МНЭ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июля 2020 года № 53.</w:t>
            </w:r>
            <w:r>
              <w:br/>
            </w:r>
            <w:r>
              <w:rPr>
                <w:rFonts w:ascii="Times New Roman"/>
                <w:b w:val="false"/>
                <w:i w:val="false"/>
                <w:color w:val="000000"/>
                <w:sz w:val="20"/>
              </w:rPr>
              <w:t>
Зарегистрирован в Реестре государственной регистрации нормативных правовых актов № 20970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и исключение из Государственного регистра субъектов естественных монополий, за исключением услуг в сфере аэронавигации и аэропортов и связи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регулированию естественных монополий МНЭ, территориальные органы Комитета по регулированию естественных монополий МНЭ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июля 2020 года № 53.</w:t>
            </w:r>
            <w:r>
              <w:br/>
            </w:r>
            <w:r>
              <w:rPr>
                <w:rFonts w:ascii="Times New Roman"/>
                <w:b w:val="false"/>
                <w:i w:val="false"/>
                <w:color w:val="000000"/>
                <w:sz w:val="20"/>
              </w:rPr>
              <w:t>
Зарегистрирован в Реестре государственной регистрации нормативных правовых актов № 20970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Государственная служба</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 Прочие государственные услуги в сфере государственной службы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государственных служащих, претендентов на занятие вакантной административной государственной должности и граждан, впервые поступающих на правоохранительную службу</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по управлению персоналом государственных служащих"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занятия административной государственной должности"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государственной службы и противодействию коррупции от 21 февраля 2017 года № 40. Зарегистрирован в Реестре государственной регистрации нормативных правовых актов № 14939. "Об утверждении Правил, программ и организации тестирования граждан, впервые поступающих на правоохранительную службу"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государственной службы и противодействию коррупции от 20 сентября 2016 года № 1.</w:t>
            </w:r>
            <w:r>
              <w:br/>
            </w:r>
            <w:r>
              <w:rPr>
                <w:rFonts w:ascii="Times New Roman"/>
                <w:b w:val="false"/>
                <w:i w:val="false"/>
                <w:color w:val="000000"/>
                <w:sz w:val="20"/>
              </w:rPr>
              <w:t>
Зарегистрирован в Реестре государственной регистрации нормативных правовых актов № 14317.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Другие</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 Использование космического пространства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в сфере использования космического пространства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Аэрокосмический комитет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в сфере использования космического пространства"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14 апреля 2020 года № 140/НҚ.</w:t>
            </w:r>
            <w:r>
              <w:br/>
            </w:r>
            <w:r>
              <w:rPr>
                <w:rFonts w:ascii="Times New Roman"/>
                <w:b w:val="false"/>
                <w:i w:val="false"/>
                <w:color w:val="000000"/>
                <w:sz w:val="20"/>
              </w:rPr>
              <w:t>
Зарегистрирован в Реестре государственной регистрации нормативных правовых актов № 20424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космических объектов и прав на них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Аэрокосмический комитет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космических объектов и прав на них и формы регистра космических объектов"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апреля 2015 года № 484.</w:t>
            </w:r>
            <w:r>
              <w:br/>
            </w:r>
            <w:r>
              <w:rPr>
                <w:rFonts w:ascii="Times New Roman"/>
                <w:b w:val="false"/>
                <w:i w:val="false"/>
                <w:color w:val="000000"/>
                <w:sz w:val="20"/>
              </w:rPr>
              <w:t>
Зарегистрирован в Реестре государственной регистрации нормативных правовых актов № 11382.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 Апостилирование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архивных справок, копий архивных документов или архивных выписок, исходящих из государственных архивов Республики Казахстан и направляемых за рубеж</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архивного дела"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159.</w:t>
            </w:r>
            <w:r>
              <w:br/>
            </w:r>
            <w:r>
              <w:rPr>
                <w:rFonts w:ascii="Times New Roman"/>
                <w:b w:val="false"/>
                <w:i w:val="false"/>
                <w:color w:val="000000"/>
                <w:sz w:val="20"/>
              </w:rPr>
              <w:t>
Зарегистрирован в Реестре государственной регистрации нормативных правовых актов № 20790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органов юстиции и иных государственных органов, а также нотариусов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Департаменты юстиции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"Апостилирование официальных документов, исходящих из органов юстиции и иных государственных органов, а также нотариусов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юстиции Республики Казахстан от 27 мая 2020 года № 58.</w:t>
            </w:r>
            <w:r>
              <w:br/>
            </w:r>
            <w:r>
              <w:rPr>
                <w:rFonts w:ascii="Times New Roman"/>
                <w:b w:val="false"/>
                <w:i w:val="false"/>
                <w:color w:val="000000"/>
                <w:sz w:val="20"/>
              </w:rPr>
              <w:t>
Зарегистрирован в Реестре государственной регистрации нормативных правовых актов № 20740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организаций образования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по обеспечению качества в сфере образования и науки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"Апостилирование официальных документов, исходящих из организаций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18 мая 2020 года № 209.</w:t>
            </w:r>
            <w:r>
              <w:br/>
            </w:r>
            <w:r>
              <w:rPr>
                <w:rFonts w:ascii="Times New Roman"/>
                <w:b w:val="false"/>
                <w:i w:val="false"/>
                <w:color w:val="000000"/>
                <w:sz w:val="20"/>
              </w:rPr>
              <w:t>
Зарегистрирован в Реестре государственной регистрации нормативных правовых актов № 20668.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структурных подразделений Министерства финансов Республики Казахстан и (или) их территориальных подразделений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Комитета государственных доходов МФ по областям, городам Нур-Султану, Алматы и Шымкенту</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архивных справок и копий архивных документов, исходящих из Центрального архива Министерства обороны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"Апостилирование архивных справок и копий архивных документов, исходящих из Центрального архива Министерства обороны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 281 от 19 июня 2020 года.</w:t>
            </w:r>
            <w:r>
              <w:br/>
            </w:r>
            <w:r>
              <w:rPr>
                <w:rFonts w:ascii="Times New Roman"/>
                <w:b w:val="false"/>
                <w:i w:val="false"/>
                <w:color w:val="000000"/>
                <w:sz w:val="20"/>
              </w:rPr>
              <w:t>
Зарегистрирован в Реестре государственной регистрации нормативных правовых актов № 20989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органов прокуратуры, органов следствия и дознания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КПССУ ГП, территориальные органы КПССУ ГП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w:t>
            </w:r>
            <w:r>
              <w:rPr>
                <w:rFonts w:ascii="Times New Roman"/>
                <w:b w:val="false"/>
                <w:i w:val="false"/>
                <w:color w:val="000000"/>
                <w:sz w:val="20"/>
              </w:rPr>
              <w:t>приказ</w:t>
            </w:r>
            <w:r>
              <w:rPr>
                <w:rFonts w:ascii="Times New Roman"/>
                <w:b w:val="false"/>
                <w:i w:val="false"/>
                <w:color w:val="000000"/>
                <w:sz w:val="20"/>
              </w:rPr>
              <w:t xml:space="preserve"> Генерального Прокурора Республики Казахстан от 18 мая 2020 года № 64.</w:t>
            </w:r>
            <w:r>
              <w:br/>
            </w:r>
            <w:r>
              <w:rPr>
                <w:rFonts w:ascii="Times New Roman"/>
                <w:b w:val="false"/>
                <w:i w:val="false"/>
                <w:color w:val="000000"/>
                <w:sz w:val="20"/>
              </w:rPr>
              <w:t>
Зарегистрирован в Реестре государственной регистрации нормативных правовых актов № 20674.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судебных органов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ДОДСВС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ДОДС ВС, территориальные органы ДОДС ВС в областях, городах Нур-Султане, Алматы и Шымкенте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ДОДС ВС,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"Апостилирование официальных документов, исходящих из судебных органов" и о признании утратившими силу некоторых нормативных правовых актов" </w:t>
            </w:r>
            <w:r>
              <w:rPr>
                <w:rFonts w:ascii="Times New Roman"/>
                <w:b w:val="false"/>
                <w:i w:val="false"/>
                <w:color w:val="000000"/>
                <w:sz w:val="20"/>
              </w:rPr>
              <w:t>приказ</w:t>
            </w:r>
            <w:r>
              <w:rPr>
                <w:rFonts w:ascii="Times New Roman"/>
                <w:b w:val="false"/>
                <w:i w:val="false"/>
                <w:color w:val="000000"/>
                <w:sz w:val="20"/>
              </w:rPr>
              <w:t xml:space="preserve"> Руководителя Департамента по обеспечению деятельности судов при Верховном Суде Республики Казахстан (аппарата Верховного Суда Республики Казахстан) от 13 апреля 2020 года № 13.</w:t>
            </w:r>
            <w:r>
              <w:br/>
            </w:r>
            <w:r>
              <w:rPr>
                <w:rFonts w:ascii="Times New Roman"/>
                <w:b w:val="false"/>
                <w:i w:val="false"/>
                <w:color w:val="000000"/>
                <w:sz w:val="20"/>
              </w:rPr>
              <w:t>
Зарегистрирован в Реестре государственной регистрации нормативных правовых актов № 20393.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архивных справок и копий архивных документов, исходящих из специального государственного архива Министерства внутренних дел Республики Казахстан и его территориальных подразделений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территориальные подразделения, учебные заведения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МВД, территориальные органы полиции, учебные заведения МВД,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пределах специального государственного архива Министерства внутренних дел Республики Казахстан и его территориальных подразделений"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256. Зарегистрирован в Реестре государственной регистрации нормативных правовых актов № 20270.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03103. Представление статистической информации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03103001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статистической информации, не предусмотренной графиком распространения официальной статистической информации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"Информационно-вычислительный центр Бюро национальной статистики АСПР" и его филиалы в областях, городах Нур-Султане, Алматы и Шымкенте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"Информационно-вычислительный центр Бюро национальной статистики АСПР" и его филиалы в областях, городах Нур-Султане, Алматы и Шымкенте,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статистической информации, не предусмотренной графиком распространения официальной статистической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6 апреля 2020 года № 24. Зарегистрирован в Реестре государственной регистрации нормативных правовых актов № 20335.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 Государственные предприятия и государственное имущество</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из реестра государственного имущества (перечень контролируемых государством акционерных обществ и товариществ с ограниченной ответственностью, а также государственных юридических лиц; информация и материалы о государственном имуществе, включенном в график выставления на торги объектов государственной собственности)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государственного имущества и приватизации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учета государственного имущества" </w:t>
            </w:r>
            <w:r>
              <w:rPr>
                <w:rFonts w:ascii="Times New Roman"/>
                <w:b w:val="false"/>
                <w:i w:val="false"/>
                <w:color w:val="000000"/>
                <w:sz w:val="20"/>
              </w:rPr>
              <w:t>приказ</w:t>
            </w:r>
            <w:r>
              <w:rPr>
                <w:rFonts w:ascii="Times New Roman"/>
                <w:b w:val="false"/>
                <w:i w:val="false"/>
                <w:color w:val="000000"/>
                <w:sz w:val="20"/>
              </w:rPr>
              <w:t xml:space="preserve"> Первого заместителя Премьер-Министра Республики Казахстан – Министра финансов Республики Казахстан от 7 апреля 2020 года № 362.</w:t>
            </w:r>
            <w:r>
              <w:br/>
            </w:r>
            <w:r>
              <w:rPr>
                <w:rFonts w:ascii="Times New Roman"/>
                <w:b w:val="false"/>
                <w:i w:val="false"/>
                <w:color w:val="000000"/>
                <w:sz w:val="20"/>
              </w:rPr>
              <w:t>
Зарегистрирован в Реестре государственной регистрации нормативных правовых актов № 20342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из реестра государственного имущества арендатору государственного имущества по заключенному с ним договору аренды, со сведениями по условиям договора, начислениям по такому договору, пене и перечисленным платежам в бюджет</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государственного имущества и приватизации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учета государственного имущества" </w:t>
            </w:r>
            <w:r>
              <w:rPr>
                <w:rFonts w:ascii="Times New Roman"/>
                <w:b w:val="false"/>
                <w:i w:val="false"/>
                <w:color w:val="000000"/>
                <w:sz w:val="20"/>
              </w:rPr>
              <w:t>приказ</w:t>
            </w:r>
            <w:r>
              <w:rPr>
                <w:rFonts w:ascii="Times New Roman"/>
                <w:b w:val="false"/>
                <w:i w:val="false"/>
                <w:color w:val="000000"/>
                <w:sz w:val="20"/>
              </w:rPr>
              <w:t xml:space="preserve"> Первого заместителя Премьер-Министра Республики Казахстан – Министра финансов Республики Казахстан от 7 апреля 2020 года № 362. Зарегистрирован в Реестре государственной регистрации нормативных правовых актов № 20342.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03105. Выдача справок</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03105001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архивных справок и/или копий архивных документов в пределах специального государственного архива Министерства внутренних дел Республики Казахстан и его территориальных подразделений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территориальные органы полиции, учебные заведения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МВД, территориальные органы полиции, учебные заведения МВД,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пределах специального государственного архива Министерства внутренних дел Республики Казахстан и его территориальных подразделений"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256.</w:t>
            </w:r>
            <w:r>
              <w:br/>
            </w:r>
            <w:r>
              <w:rPr>
                <w:rFonts w:ascii="Times New Roman"/>
                <w:b w:val="false"/>
                <w:i w:val="false"/>
                <w:color w:val="000000"/>
                <w:sz w:val="20"/>
              </w:rPr>
              <w:t>
Зарегистрирован в Реестре государственной регистрации нормативных правовых актов № 20270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15.04.2021 </w:t>
            </w:r>
            <w:r>
              <w:rPr>
                <w:rFonts w:ascii="Times New Roman"/>
                <w:b w:val="false"/>
                <w:i w:val="false"/>
                <w:color w:val="ff0000"/>
                <w:sz w:val="20"/>
              </w:rPr>
              <w:t>№ 129/НҚ</w:t>
            </w:r>
            <w:r>
              <w:rPr>
                <w:rFonts w:ascii="Times New Roman"/>
                <w:b w:val="false"/>
                <w:i w:val="false"/>
                <w:color w:val="ff0000"/>
                <w:sz w:val="20"/>
              </w:rPr>
              <w:t xml:space="preserve"> (вводится в действие со дня его первого официального опубликования).</w:t>
            </w:r>
          </w:p>
        </w:tc>
      </w:tr>
    </w:tbl>
    <w:bookmarkStart w:name="z15" w:id="9"/>
    <w:p>
      <w:pPr>
        <w:spacing w:after="0"/>
        <w:ind w:left="0"/>
        <w:jc w:val="both"/>
      </w:pPr>
      <w:r>
        <w:rPr>
          <w:rFonts w:ascii="Times New Roman"/>
          <w:b w:val="false"/>
          <w:i w:val="false"/>
          <w:color w:val="000000"/>
          <w:sz w:val="28"/>
        </w:rPr>
        <w:t>
      Примечания:</w:t>
      </w:r>
    </w:p>
    <w:bookmarkEnd w:id="9"/>
    <w:p>
      <w:pPr>
        <w:spacing w:after="0"/>
        <w:ind w:left="0"/>
        <w:jc w:val="both"/>
      </w:pPr>
      <w:r>
        <w:rPr>
          <w:rFonts w:ascii="Times New Roman"/>
          <w:b w:val="false"/>
          <w:i w:val="false"/>
          <w:color w:val="000000"/>
          <w:sz w:val="28"/>
        </w:rPr>
        <w:t>
      Код государственной услуги состоит из трех секций: 000 00 000</w:t>
      </w:r>
    </w:p>
    <w:p>
      <w:pPr>
        <w:spacing w:after="0"/>
        <w:ind w:left="0"/>
        <w:jc w:val="both"/>
      </w:pPr>
      <w:r>
        <w:rPr>
          <w:rFonts w:ascii="Times New Roman"/>
          <w:b w:val="false"/>
          <w:i w:val="false"/>
          <w:color w:val="000000"/>
          <w:sz w:val="28"/>
        </w:rPr>
        <w:t>
      Три цифры на первой позиции обозначают сферу оказания государственных услуг.</w:t>
      </w:r>
    </w:p>
    <w:p>
      <w:pPr>
        <w:spacing w:after="0"/>
        <w:ind w:left="0"/>
        <w:jc w:val="both"/>
      </w:pPr>
      <w:r>
        <w:rPr>
          <w:rFonts w:ascii="Times New Roman"/>
          <w:b w:val="false"/>
          <w:i w:val="false"/>
          <w:color w:val="000000"/>
          <w:sz w:val="28"/>
        </w:rPr>
        <w:t>
      Две цифры на второй позиции обозначают подсферу (жизненную ситуацию) оказания государственных услуг.</w:t>
      </w:r>
    </w:p>
    <w:p>
      <w:pPr>
        <w:spacing w:after="0"/>
        <w:ind w:left="0"/>
        <w:jc w:val="both"/>
      </w:pPr>
      <w:r>
        <w:rPr>
          <w:rFonts w:ascii="Times New Roman"/>
          <w:b w:val="false"/>
          <w:i w:val="false"/>
          <w:color w:val="000000"/>
          <w:sz w:val="28"/>
        </w:rPr>
        <w:t>
      Три цифры на третьей позиции обозначают порядковый номер государственной услуги внутри подсферы.</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ГП – Генеральная прокуратура Республики Казахстан</w:t>
      </w:r>
    </w:p>
    <w:p>
      <w:pPr>
        <w:spacing w:after="0"/>
        <w:ind w:left="0"/>
        <w:jc w:val="both"/>
      </w:pPr>
      <w:r>
        <w:rPr>
          <w:rFonts w:ascii="Times New Roman"/>
          <w:b w:val="false"/>
          <w:i w:val="false"/>
          <w:color w:val="000000"/>
          <w:sz w:val="28"/>
        </w:rPr>
        <w:t>
      МСХ – Министерство сельского хозяйства Республики Казахстан</w:t>
      </w:r>
    </w:p>
    <w:p>
      <w:pPr>
        <w:spacing w:after="0"/>
        <w:ind w:left="0"/>
        <w:jc w:val="both"/>
      </w:pPr>
      <w:r>
        <w:rPr>
          <w:rFonts w:ascii="Times New Roman"/>
          <w:b w:val="false"/>
          <w:i w:val="false"/>
          <w:color w:val="000000"/>
          <w:sz w:val="28"/>
        </w:rPr>
        <w:t>
      МЮ – Министерство юстиции Республики Казахстан</w:t>
      </w:r>
    </w:p>
    <w:p>
      <w:pPr>
        <w:spacing w:after="0"/>
        <w:ind w:left="0"/>
        <w:jc w:val="both"/>
      </w:pPr>
      <w:r>
        <w:rPr>
          <w:rFonts w:ascii="Times New Roman"/>
          <w:b w:val="false"/>
          <w:i w:val="false"/>
          <w:color w:val="000000"/>
          <w:sz w:val="28"/>
        </w:rPr>
        <w:t>
      МОН – Министерство образования и науки Республики Казахстан</w:t>
      </w:r>
    </w:p>
    <w:p>
      <w:pPr>
        <w:spacing w:after="0"/>
        <w:ind w:left="0"/>
        <w:jc w:val="both"/>
      </w:pPr>
      <w:r>
        <w:rPr>
          <w:rFonts w:ascii="Times New Roman"/>
          <w:b w:val="false"/>
          <w:i w:val="false"/>
          <w:color w:val="000000"/>
          <w:sz w:val="28"/>
        </w:rPr>
        <w:t>
      МЗ – Министерство здравоохранения Республики Казахстан</w:t>
      </w:r>
    </w:p>
    <w:p>
      <w:pPr>
        <w:spacing w:after="0"/>
        <w:ind w:left="0"/>
        <w:jc w:val="both"/>
      </w:pPr>
      <w:r>
        <w:rPr>
          <w:rFonts w:ascii="Times New Roman"/>
          <w:b w:val="false"/>
          <w:i w:val="false"/>
          <w:color w:val="000000"/>
          <w:sz w:val="28"/>
        </w:rPr>
        <w:t>
      МТСЗН – Министерство труда и социальной защиты населения Республики Казахстан</w:t>
      </w:r>
    </w:p>
    <w:p>
      <w:pPr>
        <w:spacing w:after="0"/>
        <w:ind w:left="0"/>
        <w:jc w:val="both"/>
      </w:pPr>
      <w:r>
        <w:rPr>
          <w:rFonts w:ascii="Times New Roman"/>
          <w:b w:val="false"/>
          <w:i w:val="false"/>
          <w:color w:val="000000"/>
          <w:sz w:val="28"/>
        </w:rPr>
        <w:t>
      МИОР – Министерство информации и общественного развития Республики Казахстан</w:t>
      </w:r>
    </w:p>
    <w:p>
      <w:pPr>
        <w:spacing w:after="0"/>
        <w:ind w:left="0"/>
        <w:jc w:val="both"/>
      </w:pPr>
      <w:r>
        <w:rPr>
          <w:rFonts w:ascii="Times New Roman"/>
          <w:b w:val="false"/>
          <w:i w:val="false"/>
          <w:color w:val="000000"/>
          <w:sz w:val="28"/>
        </w:rPr>
        <w:t>
      МЦРИАП – Министерство цифрового развития, инноваций и аэрокосмической промышленности Республики Казахстан</w:t>
      </w:r>
    </w:p>
    <w:p>
      <w:pPr>
        <w:spacing w:after="0"/>
        <w:ind w:left="0"/>
        <w:jc w:val="both"/>
      </w:pPr>
      <w:r>
        <w:rPr>
          <w:rFonts w:ascii="Times New Roman"/>
          <w:b w:val="false"/>
          <w:i w:val="false"/>
          <w:color w:val="000000"/>
          <w:sz w:val="28"/>
        </w:rPr>
        <w:t>
      МИИР – Министерство индустрии и инфраструктурного развития Республики Казахстан</w:t>
      </w:r>
    </w:p>
    <w:p>
      <w:pPr>
        <w:spacing w:after="0"/>
        <w:ind w:left="0"/>
        <w:jc w:val="both"/>
      </w:pPr>
      <w:r>
        <w:rPr>
          <w:rFonts w:ascii="Times New Roman"/>
          <w:b w:val="false"/>
          <w:i w:val="false"/>
          <w:color w:val="000000"/>
          <w:sz w:val="28"/>
        </w:rPr>
        <w:t>
      МФ – Министерство финансов Республики Казахстан</w:t>
      </w:r>
    </w:p>
    <w:p>
      <w:pPr>
        <w:spacing w:after="0"/>
        <w:ind w:left="0"/>
        <w:jc w:val="both"/>
      </w:pPr>
      <w:r>
        <w:rPr>
          <w:rFonts w:ascii="Times New Roman"/>
          <w:b w:val="false"/>
          <w:i w:val="false"/>
          <w:color w:val="000000"/>
          <w:sz w:val="28"/>
        </w:rPr>
        <w:t>
      МО – Министерство обороны Республики Казахстан</w:t>
      </w:r>
    </w:p>
    <w:p>
      <w:pPr>
        <w:spacing w:after="0"/>
        <w:ind w:left="0"/>
        <w:jc w:val="both"/>
      </w:pPr>
      <w:r>
        <w:rPr>
          <w:rFonts w:ascii="Times New Roman"/>
          <w:b w:val="false"/>
          <w:i w:val="false"/>
          <w:color w:val="000000"/>
          <w:sz w:val="28"/>
        </w:rPr>
        <w:t>
      МКС – Министерство культуры и спорта Республики Казахстан</w:t>
      </w:r>
    </w:p>
    <w:p>
      <w:pPr>
        <w:spacing w:after="0"/>
        <w:ind w:left="0"/>
        <w:jc w:val="both"/>
      </w:pPr>
      <w:r>
        <w:rPr>
          <w:rFonts w:ascii="Times New Roman"/>
          <w:b w:val="false"/>
          <w:i w:val="false"/>
          <w:color w:val="000000"/>
          <w:sz w:val="28"/>
        </w:rPr>
        <w:t>
      МНЭ – Министерство национальной экономики Республики Казахстан</w:t>
      </w:r>
    </w:p>
    <w:p>
      <w:pPr>
        <w:spacing w:after="0"/>
        <w:ind w:left="0"/>
        <w:jc w:val="both"/>
      </w:pPr>
      <w:r>
        <w:rPr>
          <w:rFonts w:ascii="Times New Roman"/>
          <w:b w:val="false"/>
          <w:i w:val="false"/>
          <w:color w:val="000000"/>
          <w:sz w:val="28"/>
        </w:rPr>
        <w:t>
      МЭ – Министерство энергетики Республики Казахстан</w:t>
      </w:r>
    </w:p>
    <w:p>
      <w:pPr>
        <w:spacing w:after="0"/>
        <w:ind w:left="0"/>
        <w:jc w:val="both"/>
      </w:pPr>
      <w:r>
        <w:rPr>
          <w:rFonts w:ascii="Times New Roman"/>
          <w:b w:val="false"/>
          <w:i w:val="false"/>
          <w:color w:val="000000"/>
          <w:sz w:val="28"/>
        </w:rPr>
        <w:t>
      МИД – Министерство иностранных дел Республики Казахстан</w:t>
      </w:r>
    </w:p>
    <w:p>
      <w:pPr>
        <w:spacing w:after="0"/>
        <w:ind w:left="0"/>
        <w:jc w:val="both"/>
      </w:pPr>
      <w:r>
        <w:rPr>
          <w:rFonts w:ascii="Times New Roman"/>
          <w:b w:val="false"/>
          <w:i w:val="false"/>
          <w:color w:val="000000"/>
          <w:sz w:val="28"/>
        </w:rPr>
        <w:t>
      МВД – Министерство внутренних дел Республики Казахстан</w:t>
      </w:r>
    </w:p>
    <w:p>
      <w:pPr>
        <w:spacing w:after="0"/>
        <w:ind w:left="0"/>
        <w:jc w:val="both"/>
      </w:pPr>
      <w:r>
        <w:rPr>
          <w:rFonts w:ascii="Times New Roman"/>
          <w:b w:val="false"/>
          <w:i w:val="false"/>
          <w:color w:val="000000"/>
          <w:sz w:val="28"/>
        </w:rPr>
        <w:t>
      МЭГПР – Министерство экологии, геологии и природных ресурсов Республики Казахстан</w:t>
      </w:r>
    </w:p>
    <w:p>
      <w:pPr>
        <w:spacing w:after="0"/>
        <w:ind w:left="0"/>
        <w:jc w:val="both"/>
      </w:pPr>
      <w:r>
        <w:rPr>
          <w:rFonts w:ascii="Times New Roman"/>
          <w:b w:val="false"/>
          <w:i w:val="false"/>
          <w:color w:val="000000"/>
          <w:sz w:val="28"/>
        </w:rPr>
        <w:t>
      МТИ – Министерство торговли и интеграции Республики Казахстан</w:t>
      </w:r>
    </w:p>
    <w:p>
      <w:pPr>
        <w:spacing w:after="0"/>
        <w:ind w:left="0"/>
        <w:jc w:val="both"/>
      </w:pPr>
      <w:r>
        <w:rPr>
          <w:rFonts w:ascii="Times New Roman"/>
          <w:b w:val="false"/>
          <w:i w:val="false"/>
          <w:color w:val="000000"/>
          <w:sz w:val="28"/>
        </w:rPr>
        <w:t>
      АДГС – Агентство Республики Казахстан по делам государственной службы</w:t>
      </w:r>
    </w:p>
    <w:p>
      <w:pPr>
        <w:spacing w:after="0"/>
        <w:ind w:left="0"/>
        <w:jc w:val="both"/>
      </w:pPr>
      <w:r>
        <w:rPr>
          <w:rFonts w:ascii="Times New Roman"/>
          <w:b w:val="false"/>
          <w:i w:val="false"/>
          <w:color w:val="000000"/>
          <w:sz w:val="28"/>
        </w:rPr>
        <w:t>
      НБ – Национальный Банк Республики Казахстан</w:t>
      </w:r>
    </w:p>
    <w:p>
      <w:pPr>
        <w:spacing w:after="0"/>
        <w:ind w:left="0"/>
        <w:jc w:val="both"/>
      </w:pPr>
      <w:r>
        <w:rPr>
          <w:rFonts w:ascii="Times New Roman"/>
          <w:b w:val="false"/>
          <w:i w:val="false"/>
          <w:color w:val="000000"/>
          <w:sz w:val="28"/>
        </w:rPr>
        <w:t>
      КПССУ ГП – Комитет по правовой статистике и специальным учетам Генеральной прокуратуры Республики Казахстан</w:t>
      </w:r>
    </w:p>
    <w:p>
      <w:pPr>
        <w:spacing w:after="0"/>
        <w:ind w:left="0"/>
        <w:jc w:val="both"/>
      </w:pPr>
      <w:r>
        <w:rPr>
          <w:rFonts w:ascii="Times New Roman"/>
          <w:b w:val="false"/>
          <w:i w:val="false"/>
          <w:color w:val="000000"/>
          <w:sz w:val="28"/>
        </w:rPr>
        <w:t>
      КНБ – Комитет национальной безопасности Республики Казахстан</w:t>
      </w:r>
    </w:p>
    <w:p>
      <w:pPr>
        <w:spacing w:after="0"/>
        <w:ind w:left="0"/>
        <w:jc w:val="both"/>
      </w:pPr>
      <w:r>
        <w:rPr>
          <w:rFonts w:ascii="Times New Roman"/>
          <w:b w:val="false"/>
          <w:i w:val="false"/>
          <w:color w:val="000000"/>
          <w:sz w:val="28"/>
        </w:rPr>
        <w:t>
      ДОДСВС – Департамент по обеспечению деятельности судов при Верховном суде Республики Казахстан (аппарат Верховного суда Республики Казахстан)</w:t>
      </w:r>
    </w:p>
    <w:p>
      <w:pPr>
        <w:spacing w:after="0"/>
        <w:ind w:left="0"/>
        <w:jc w:val="both"/>
      </w:pPr>
      <w:r>
        <w:rPr>
          <w:rFonts w:ascii="Times New Roman"/>
          <w:b w:val="false"/>
          <w:i w:val="false"/>
          <w:color w:val="000000"/>
          <w:sz w:val="28"/>
        </w:rPr>
        <w:t>
      ЕНПФ – Единый накопительный пенсионный фонд</w:t>
      </w:r>
    </w:p>
    <w:p>
      <w:pPr>
        <w:spacing w:after="0"/>
        <w:ind w:left="0"/>
        <w:jc w:val="both"/>
      </w:pPr>
      <w:r>
        <w:rPr>
          <w:rFonts w:ascii="Times New Roman"/>
          <w:b w:val="false"/>
          <w:i w:val="false"/>
          <w:color w:val="000000"/>
          <w:sz w:val="28"/>
        </w:rPr>
        <w:t>
      МИО – местные исполнительные органы</w:t>
      </w:r>
    </w:p>
    <w:p>
      <w:pPr>
        <w:spacing w:after="0"/>
        <w:ind w:left="0"/>
        <w:jc w:val="both"/>
      </w:pPr>
      <w:r>
        <w:rPr>
          <w:rFonts w:ascii="Times New Roman"/>
          <w:b w:val="false"/>
          <w:i w:val="false"/>
          <w:color w:val="000000"/>
          <w:sz w:val="28"/>
        </w:rPr>
        <w:t>
      Государственная корпорация – некоммерческое акционерное общество "Государственная корпорация "Правительство для граждан"</w:t>
      </w:r>
    </w:p>
    <w:p>
      <w:pPr>
        <w:spacing w:after="0"/>
        <w:ind w:left="0"/>
        <w:jc w:val="both"/>
      </w:pPr>
      <w:r>
        <w:rPr>
          <w:rFonts w:ascii="Times New Roman"/>
          <w:b w:val="false"/>
          <w:i w:val="false"/>
          <w:color w:val="000000"/>
          <w:sz w:val="28"/>
        </w:rPr>
        <w:t>
      АО – акционерное общество</w:t>
      </w:r>
    </w:p>
    <w:p>
      <w:pPr>
        <w:spacing w:after="0"/>
        <w:ind w:left="0"/>
        <w:jc w:val="both"/>
      </w:pPr>
      <w:r>
        <w:rPr>
          <w:rFonts w:ascii="Times New Roman"/>
          <w:b w:val="false"/>
          <w:i w:val="false"/>
          <w:color w:val="000000"/>
          <w:sz w:val="28"/>
        </w:rPr>
        <w:t>
      РГУ – республиканское государственное учреждение</w:t>
      </w:r>
    </w:p>
    <w:p>
      <w:pPr>
        <w:spacing w:after="0"/>
        <w:ind w:left="0"/>
        <w:jc w:val="both"/>
      </w:pPr>
      <w:r>
        <w:rPr>
          <w:rFonts w:ascii="Times New Roman"/>
          <w:b w:val="false"/>
          <w:i w:val="false"/>
          <w:color w:val="000000"/>
          <w:sz w:val="28"/>
        </w:rPr>
        <w:t>
      РГП – республиканское государственное предприятие</w:t>
      </w:r>
    </w:p>
    <w:p>
      <w:pPr>
        <w:spacing w:after="0"/>
        <w:ind w:left="0"/>
        <w:jc w:val="both"/>
      </w:pPr>
      <w:r>
        <w:rPr>
          <w:rFonts w:ascii="Times New Roman"/>
          <w:b w:val="false"/>
          <w:i w:val="false"/>
          <w:color w:val="000000"/>
          <w:sz w:val="28"/>
        </w:rPr>
        <w:t>
      РГП на ПХВ – республиканское государственное предприятие на праве хозяйственного ведения</w:t>
      </w:r>
    </w:p>
    <w:p>
      <w:pPr>
        <w:spacing w:after="0"/>
        <w:ind w:left="0"/>
        <w:jc w:val="both"/>
      </w:pPr>
      <w:r>
        <w:rPr>
          <w:rFonts w:ascii="Times New Roman"/>
          <w:b w:val="false"/>
          <w:i w:val="false"/>
          <w:color w:val="000000"/>
          <w:sz w:val="28"/>
        </w:rPr>
        <w:t>
      РГКП – республиканское государственное казенное предприятие</w:t>
      </w:r>
    </w:p>
    <w:p>
      <w:pPr>
        <w:spacing w:after="0"/>
        <w:ind w:left="0"/>
        <w:jc w:val="both"/>
      </w:pPr>
      <w:r>
        <w:rPr>
          <w:rFonts w:ascii="Times New Roman"/>
          <w:b w:val="false"/>
          <w:i w:val="false"/>
          <w:color w:val="000000"/>
          <w:sz w:val="28"/>
        </w:rPr>
        <w:t>
      КГУ – коммунальное государственное учреждение</w:t>
      </w:r>
    </w:p>
    <w:p>
      <w:pPr>
        <w:spacing w:after="0"/>
        <w:ind w:left="0"/>
        <w:jc w:val="both"/>
      </w:pPr>
      <w:r>
        <w:rPr>
          <w:rFonts w:ascii="Times New Roman"/>
          <w:b w:val="false"/>
          <w:i w:val="false"/>
          <w:color w:val="000000"/>
          <w:sz w:val="28"/>
        </w:rPr>
        <w:t>
      СМИ – средства массовой информации</w:t>
      </w:r>
    </w:p>
    <w:p>
      <w:pPr>
        <w:spacing w:after="0"/>
        <w:ind w:left="0"/>
        <w:jc w:val="both"/>
      </w:pPr>
      <w:r>
        <w:rPr>
          <w:rFonts w:ascii="Times New Roman"/>
          <w:b w:val="false"/>
          <w:i w:val="false"/>
          <w:color w:val="000000"/>
          <w:sz w:val="28"/>
        </w:rPr>
        <w:t>
      АРРФР – Агентство Республики Казахстан по регулированию и развитию финансового рынка</w:t>
      </w:r>
    </w:p>
    <w:p>
      <w:pPr>
        <w:spacing w:after="0"/>
        <w:ind w:left="0"/>
        <w:jc w:val="both"/>
      </w:pPr>
      <w:r>
        <w:rPr>
          <w:rFonts w:ascii="Times New Roman"/>
          <w:b w:val="false"/>
          <w:i w:val="false"/>
          <w:color w:val="000000"/>
          <w:sz w:val="28"/>
        </w:rPr>
        <w:t>
      РГП "ГРС" – Республиканское государственное предприятие на праве хозяйственного ведения "Государственная радиочастотная служба" Министерства цифрового развития, инноваций и аэрокосмической промышленности Республики Казахстан</w:t>
      </w:r>
    </w:p>
    <w:p>
      <w:pPr>
        <w:spacing w:after="0"/>
        <w:ind w:left="0"/>
        <w:jc w:val="both"/>
      </w:pPr>
      <w:r>
        <w:rPr>
          <w:rFonts w:ascii="Times New Roman"/>
          <w:b w:val="false"/>
          <w:i w:val="false"/>
          <w:color w:val="000000"/>
          <w:sz w:val="28"/>
        </w:rPr>
        <w:t>
      МИС – Республиканское государственное учреждение "Межрегиональная инспекция связи" Комитета телекоммуникаций МЦРИАП</w:t>
      </w:r>
    </w:p>
    <w:p>
      <w:pPr>
        <w:spacing w:after="0"/>
        <w:ind w:left="0"/>
        <w:jc w:val="both"/>
      </w:pPr>
      <w:r>
        <w:rPr>
          <w:rFonts w:ascii="Times New Roman"/>
          <w:b w:val="false"/>
          <w:i w:val="false"/>
          <w:color w:val="000000"/>
          <w:sz w:val="28"/>
        </w:rPr>
        <w:t>
      МЧС – Министерство по чрезвычайным ситуациям Республики Казахстан</w:t>
      </w:r>
    </w:p>
    <w:p>
      <w:pPr>
        <w:spacing w:after="0"/>
        <w:ind w:left="0"/>
        <w:jc w:val="both"/>
      </w:pPr>
      <w:r>
        <w:rPr>
          <w:rFonts w:ascii="Times New Roman"/>
          <w:b w:val="false"/>
          <w:i w:val="false"/>
          <w:color w:val="000000"/>
          <w:sz w:val="28"/>
        </w:rPr>
        <w:t>
      АЗРК – Агентство по защите и развития конкуренции Республики Казахстан</w:t>
      </w:r>
    </w:p>
    <w:p>
      <w:pPr>
        <w:spacing w:after="0"/>
        <w:ind w:left="0"/>
        <w:jc w:val="both"/>
      </w:pPr>
      <w:r>
        <w:rPr>
          <w:rFonts w:ascii="Times New Roman"/>
          <w:b w:val="false"/>
          <w:i w:val="false"/>
          <w:color w:val="000000"/>
          <w:sz w:val="28"/>
        </w:rPr>
        <w:t>
      АСПР – Агентство по стратегическому планированию и реформам Республики Казахстан</w:t>
      </w:r>
    </w:p>
    <w:p>
      <w:pPr>
        <w:spacing w:after="0"/>
        <w:ind w:left="0"/>
        <w:jc w:val="both"/>
      </w:pPr>
      <w:r>
        <w:rPr>
          <w:rFonts w:ascii="Times New Roman"/>
          <w:b w:val="false"/>
          <w:i w:val="false"/>
          <w:color w:val="000000"/>
          <w:sz w:val="28"/>
        </w:rPr>
        <w:t>
      АО "ФРП "Даму" – АО "Фонд развития предпринимательства "Даму"</w:t>
      </w:r>
    </w:p>
    <w:p>
      <w:pPr>
        <w:spacing w:after="0"/>
        <w:ind w:left="0"/>
        <w:jc w:val="both"/>
      </w:pPr>
      <w:r>
        <w:rPr>
          <w:rFonts w:ascii="Times New Roman"/>
          <w:b w:val="false"/>
          <w:i w:val="false"/>
          <w:color w:val="000000"/>
          <w:sz w:val="28"/>
        </w:rPr>
        <w:t>
      АОО – Автономная организация образования</w:t>
      </w:r>
    </w:p>
    <w:p>
      <w:pPr>
        <w:spacing w:after="0"/>
        <w:ind w:left="0"/>
        <w:jc w:val="both"/>
      </w:pPr>
      <w:r>
        <w:rPr>
          <w:rFonts w:ascii="Times New Roman"/>
          <w:b w:val="false"/>
          <w:i w:val="false"/>
          <w:color w:val="000000"/>
          <w:sz w:val="28"/>
        </w:rPr>
        <w:t>
      НК – Национальная компания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